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0b94" w14:textId="1c40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апреля 2019 года № 6С-51-4. Зарегистрировано Департаментом юстиции Акмолинской области 12 апреля 2019 года № 7132. Утратило силу решением Астраханского районного маслихата Акмолинской области от 11 марта 2020 года № 6С-63-3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6С-63-3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Астраханского района" от 29 августа 2017 года № 6С-22-4 (зарегистрировано в Реестре государственной регистрации нормативных правовых актов № 6103, опубликовано 10 октября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населенных пунктов Астраханского района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Астраханского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Астраханского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сельского округа. Проведение раздельных сходов допускается при наличии положительного решения акима Астраханского района на проведение схода местного сообщества.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 утвержденным Астраханским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6С-51-4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населенных пунктов Астраханского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430"/>
        <w:gridCol w:w="8837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села, улицы, многоквартирного жилого дома для участия в сходе местного сообщества на территории населенных пунктов Астраханского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Жанабирлик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Шиликты 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 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Новочеркасское 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