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7845" w14:textId="2d37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Астраханского районного маслихата от 26 августа 2016 года № 6С-8-7 "Об утверждении Правил оказания социальной помощи, установления размеров и определения перечня отдельных категорий нуждающихся граждан Астраханского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сентября 2019 года № 6С-54-5. Зарегистрировано Департаментом юстиции Акмолинской области 8 октября 2019 года № 7411. Утратило силу решением Астраханского районного маслихата Акмолинской области от 13 июля 2020 года № 6С-69-3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13.07.2020 </w:t>
      </w:r>
      <w:r>
        <w:rPr>
          <w:rFonts w:ascii="Times New Roman"/>
          <w:b w:val="false"/>
          <w:i w:val="false"/>
          <w:color w:val="ff0000"/>
          <w:sz w:val="28"/>
        </w:rPr>
        <w:t>№ 6С-69-3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Астраханского района" от 26 августа 2016 года № 6С-8-7 (зарегистрировано в Реестре государственной регистрации нормативных правовых актов № 5546, опубликовано 6 октября 2016 года в информационно-правовой системе "Әділет")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оказания социальной помощи, установления размеров и определения перечня отдельных категорий нуждающихся граждан в Астраханском районе.";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Астраханского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оказания социальной помощи, установления размеров и определения перечня отдельных категорий нуждающихся граждан в Астраханском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оказания социальной помощи, установления размеров и определения перечня отдельных категорий нуждающихся граждан в Астраханском районе (далее – Правила) разработаны в соответствии с пунктом 2-3 статьи 6 Закона Республики Казахстан от 23 января 2001 года "О местном государственном управлении и самоуправлении в Республике Казахстан", Типовыми правилами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 (далее – Типовые правила).";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памятных дат и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–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– День инвалидов.";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пенсионеры, получающие пенсионные выплаты в совокупности ниже прожиточного минимума – ко Дню пожилых людей без подачи заявления в размере по согласованию с местным исполнительным органом области;";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семьи (граждане), среднедушевой доход которых ниже прожиточного минимума - в размере пятнадцати месячных расчетных показателей один раз в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 на основании справки о смерти на умершего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на основании копии выписного эпикриза из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лекарственных препаратов, не входящих в перечень, утвержденный Приказом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 (зарегистрировано в Реестре государственной регистрации нормативных правовых актов № 15724) по заключению врачебно-консультационной комиссии;";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лица, приравненные по льготам и гарантиям к участникам и инвалидам Великой Отечественной войны, из числа участников боевых действий в Демократической Республики Афганистан без подачи заявления ежегодно ко Дню вывода ограниченного контингента советских войск из Демократической Республики Афганистан в размере по согласованию с местным исполнительным органом области;";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 приложению 1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Участковая комиссия в течении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Типовым правилам и направляет их в уполномоченный орган или акиму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орган.";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Социальная помощь предоставляется единовременно и (или) периодически (ежемесячно, ежеквартально, 1 раз в полугодие).".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И.Шеин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