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12b0" w14:textId="c411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2018 года № 6С-47-2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октября 2019 года № 6С-55-2. Зарегистрировано Департаментом юстиции Акмолинской области 11 октября 2019 года № 7415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2019-2021 годы" от 21 декабря 2018 года № 6С-47-2 (зарегистрировано в Реестре государственной регистрации нормативных правовых актов № 7031,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–5600171,3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4993825,3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5673167,5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25980,0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7921,4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7921,4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106897,6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6С-55-2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5600171,3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4993825,3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4993825,3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2731989,1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2671498,9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730912,2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-106897,6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6С-55-2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6С-55-2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5"/>
        <w:gridCol w:w="3965"/>
      </w:tblGrid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2546793,3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1192248,8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425375,3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203483,5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139082,0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246879,0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государственного учреждения "Есильская средняя школа" в селе Зеленое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157729,0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Астраханка, протяженностью 2 километра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1309094,5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1309094,5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375750,5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126759,0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6С-55-2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1"/>
        <w:gridCol w:w="3829"/>
      </w:tblGrid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480271,0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273565,2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и подъездных дорог Астраханского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13175,6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69618,2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материально-технической базы Есильской средней школы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9364,2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Староколутонского сельского клуба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206705,8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206705,8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селе Астраханка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27568,9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33333,3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23026,1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58693,5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бесігі": реконструкция системы водоснабжения в селе Астраханка (6 очередь)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6С-55-2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6С-47-2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11828,4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