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93dd" w14:textId="f519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2018 года № 6С-47-2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12 декабря 2019 года № 6С-57-2. Зарегистрировано Департаментом юстиции Акмолинской области 13 декабря 2019 года № 7574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2019-2021 годы" от 21 декабря 2018 года № 6С-47-2 (зарегистрировано в Реестре государственной регистрации нормативных правовых актов № 7031,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5830988,8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5224642,8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5909649,4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29766,9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19470,6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1972,0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-110399,5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110399,5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5830988,8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5909649,4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-110399,5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5"/>
        <w:gridCol w:w="3795"/>
      </w:tblGrid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2749093,5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425375,3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207099,7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135342,0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376868,5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213359,0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государственного учреждения "Есильская средняя школа" в селе Зеленое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157397,6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помещений коммунального государственного учреждения "Дом творчества детей и юношества"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155092,0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80935,2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Астраханка, протяженностью 2 километра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19799,8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ремонт подъездной дороги к селу Старый Колутон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здания спорткомплекса коммунального государственного учреждения "Астраханская детско-юношеская спортивная школа"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248120,0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177234,0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380436,7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реконструкция системы водоснабжения в селе Астраханка (6 очередь)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114022,3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1"/>
        <w:gridCol w:w="3829"/>
      </w:tblGrid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512575,8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370260,7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176537,7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и подъездных дорог Астраханского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8992,8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к селу Старый Колутон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материально-технической базы Есильской средней школы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7310,4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55772,4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45346,9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Староколутонского сельского клуба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селе Астраханка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27568,9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реконструкция системы водоснабжения в селе Астраханка (6 очередь)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132726,4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