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2137" w14:textId="e612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декабря 2019 года № 6С-60-2. Зарегистрировано Департаментом юстиции Акмолинской области 16 января 2020 года № 7642.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95296,3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73854,3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102704,0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-7407,7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7407,7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Астраханского сельского округа на 2020 год предусмотрены бюджетные субвенции, передаваемые из районного бюджета в бюджет сельского округа в сумме 27 203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Астраханского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1259,4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объеме бюджета Астраханского сельского округа на 2020 год предусмотрены целевые трансферты из областного бюджета, выделенные на реализацию мероприятий по социальной и инженерной инфраструктуре в сельских населенных пунктах в рамках проекта "Ауыл-Ел бесігі", благоустройство села Астраханка в сумме 41342,8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Астраханского районного маслихата Акмолинской области от 13.07.2020 </w:t>
      </w:r>
      <w:r>
        <w:rPr>
          <w:rFonts w:ascii="Times New Roman"/>
          <w:b w:val="false"/>
          <w:i w:val="false"/>
          <w:color w:val="000000"/>
          <w:sz w:val="28"/>
        </w:rPr>
        <w:t>№ 6С-69-2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составе бюджета Астраханского сельского округа целевые трансферты из районного бюджета выделенные на благоустройство сельских населенных пунктов в сумме 7000,0 тысяч тенге, на освещение улиц населенных пунктов в сумме 2000,0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Астраханского районного маслихата Акмолинской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6С-63-2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Есильского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25977,5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объеме бюджета Есильского сельского округа на 2020 год предусмотрены бюджетные субвенции, передаваемые из районного бюджета в бюджет сельского округа в сумме 18324 тысяч тенге.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объеме бюджета Есильского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730,3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объеме бюджета Есильского сельского округа на 2020 год предусмотрены целевые трансферты из областного бюджета, выделенные на внедрение единой информационной площадки учета исполнения бюджета в сумме 350 тысяч тенге.</w:t>
      </w:r>
    </w:p>
    <w:bookmarkEnd w:id="9"/>
    <w:bookmarkStart w:name="z1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составе бюджета Есильского сельского округа целевые трансферты из районного бюджета выделенные на благоустройство сельских населенных пунктов в сумме 2000,0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Астраханского районного маслихата Акмолинской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6С-63-2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Жалтырского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41006,3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-3726,9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3726,9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объеме бюджета Жалтырского сельского округа на 2020 год предусмотрены бюджетные субвенции, передаваемые из районного бюджета в бюджет сельского округа в сумме 24054 тысяч тенге.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объеме бюджета Жалтырского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2101,0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Учесть, что в составе бюджета Жалтырского сельского округа целевые трансферты из районного бюджета выделенные на благоустройство сельских населенных пунктов в сумме 13345,0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Астраханского районного маслихата Акмолинской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6С-63-2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Колутонского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17250,8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объеме бюджета Колутонского сельского округа на 2020 год предусмотрены бюджетные субвенции, передаваемые из районного бюджета в бюджет сельского округа в сумме 15515 тысяч тенге.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объеме бюджета Колутонского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146,0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объеме бюджета Колутонского сельского округа на 2020 год предусмотрены целевые трансферты из областного бюджета, выделенные на внедрение единой информационной площадки учета исполнения бюджета в сумме 350 тысяч тенге.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Кызылжарского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19610,6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объеме бюджета Кызылжарского сельского округа на 2020 год предусмотрены бюджетные субвенции, передаваемые из районного бюджета в бюджет сельского округа в сумме 11625 тысяч тенге.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объеме бюджета Кызылжарского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404,6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объеме бюджета Кызылжарского сельского округа на 2020 год предусмотрены целевые трансферты из областного бюджета, выделенные на внедрение единой информационной площадки учета исполнения бюджета в сумме 350 тысяч тенге.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Николаевского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27622,7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в объеме бюджета Николаевского сельского округа на 2020 год предусмотрены бюджетные субвенции, передаваемые из районного бюджета в бюджет сельского округа в сумме 13103 тысяч тенге.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объеме бюджета Николаевского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525,8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объеме бюджета Николаевского сельского округа на 2020 год предусмотрены целевые трансферты из областного бюджета, выделенные на внедрение единой информационной площадки учета исполнения бюджета в сумме 350 тысяч тенге.</w:t>
      </w:r>
    </w:p>
    <w:bookmarkEnd w:id="26"/>
    <w:bookmarkStart w:name="z1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Учесть, что в составе бюджета Николаевского сельского округа целевые трансферты из районного бюджета выделенные на обеспечение функционирования автомобильных дорог в сумме 500,0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23-1 в соответствии с решением Астраханского районного маслихата Акмолинской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6С-63-2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Новочеркасского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21103,4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объеме бюджета Новочеркасского сельского округа на 2020 год предусмотрены бюджетные субвенции, передаваемые из районного бюджета в бюджет сельского округа в сумме 9276 тысяч тенге.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объеме бюджета Новочеркасского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340,8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в объеме бюджета Новочеркасского сельского округа на 2020 год предусмотрены целевые трансферты из областного бюджета, выделенные на внедрение единой информационной площадки учета исполнения бюджета в сумме 350 тысяч тенге.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Острогорского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15599,8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в объеме бюджета Острогорского сельского округа на 2020 год предусмотрены бюджетные субвенции, передаваемые из районного бюджета в бюджет сельского округа в сумме 13032 тысяч тенге.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объеме бюджета Острогорского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807,0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Учесть, что в объеме бюджета Острогорского сельского округа на 2020 год предусмотрены целевые трансферты из областного бюджета, выделенные на внедрение единой информационной площадки учета исполнения бюджета в сумме 350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решения Астраханского районного маслихата Акмолинской области от 13.07.2020 </w:t>
      </w:r>
      <w:r>
        <w:rPr>
          <w:rFonts w:ascii="Times New Roman"/>
          <w:b w:val="false"/>
          <w:i w:val="false"/>
          <w:color w:val="000000"/>
          <w:sz w:val="28"/>
        </w:rPr>
        <w:t>№ 6С-69-2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Учесть, что в составе бюджета Острогорского сельского округа целевые трансферты из районного бюджета выделенные на благоустройство сельских населенных пунктов в сумме 1000,0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31-1 в соответствии с решением Астраханского районного маслихата Акмолинской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6С-63-2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Утвердить бюджет Первомайского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22196,6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10827,7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-3130,2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3130,2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Учесть, что в объеме бюджета Первомайского сельского округа на 2020 год предусмотрены бюджетные субвенции, передаваемые из районного бюджета в бюджет сельского округа в сумме 10697 тысяч тенге.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Учесть, что в объеме бюджета Первомайского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442,6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34-1. Учесть, что в составе бюджета Первомайского сельского округа целевые трансферты из районного бюджета выделенные на освещение улиц населенных пунктов в сумме 2000,0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34-1 в соответствии с решением Астраханского районного маслихата Акмолинской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6С-63-2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Утвердить бюджет Староколутонского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15529,2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13002,7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Учесть, что в объеме бюджета Староколутонского сельского округа на 2020 год предусмотрены бюджетные субвенции, передаваемые из районного бюджета в бюджет сельского округа в сумме 12463 тысяч тенге.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Учесть, что в объеме бюджета Староколутонского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189,7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Учесть, что в объеме бюджета Староколутонского сельского округа на 2020 год предусмотрены целевые трансферты из областного бюджета, выделенные на внедрение единой информационной площадки учета исполнения бюджета в сумме 350 тысяч тенге.</w:t>
      </w:r>
    </w:p>
    <w:bookmarkEnd w:id="44"/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Утвердить бюджет Узункольского сельского округа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12616,6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– в редакции решения Астраханского районного маслихата Акмолинской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6С-63-2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Учесть, что в объеме бюджета Узункольского сельского округа на 2020 год предусмотрены бюджетные субвенции, передаваемые из районного бюджета в бюджет сельского округа в сумме 9451 тысяч тенге.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Учесть, что в объеме бюджета Узункольского сельского округа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112 тысяч тенге.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Учесть, что в объеме бюджета Узункольского сельского округа на 2020 год предусмотрены целевые трансферты из областного бюджета, выделенные на внедрение единой информационной площадки учета исполнения бюджета в сумме 350 тысяч тенге.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Утвердить бюджет села Каменка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17623,3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15081,8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Учесть, что в объеме бюджета села Каменка на 2020 год предусмотрены бюджетные субвенции, передаваемые из районного бюджета в бюджет села в сумме 10537 тысяч тенге.</w:t>
      </w:r>
    </w:p>
    <w:bookmarkEnd w:id="50"/>
    <w:bookmarkStart w:name="z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Учесть, что в объеме бюджета села Каменка на 2020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208,0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Учесть, что в объеме бюджета села Каменка на 2020 год предусмотрены целевые трансферты из областного бюджета, выделенные на внедрение единой информационной площадки учета исполнения бюджета в сумме 350 тысяч тенге.</w:t>
      </w:r>
    </w:p>
    <w:bookmarkEnd w:id="52"/>
    <w:bookmarkStart w:name="z13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46-1. Учесть, что в составе бюджета села Каменка целевые трансферты из районного бюджета выделенные на обеспечение функционирования автомодильных дорог в сумме 4000,0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46-1 в соответствии с решением Астраханского районного маслихата Акмолинской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6С-63-2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Утвердить перечень бюджетных программ, не подлежащих секвестру в процессе исполнения бюджетов сельских округов и села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5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2020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594"/>
        <w:gridCol w:w="1594"/>
        <w:gridCol w:w="4455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5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района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5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района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5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2020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5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6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2020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2020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2020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2021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2020 год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2021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2022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2020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9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2020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0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0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2020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0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14274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0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1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2020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1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2020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Астраханского районного маслихата Акмолинской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6С-75-2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1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2021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2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2022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6С-60-2</w:t>
            </w:r>
          </w:p>
        </w:tc>
      </w:tr>
    </w:tbl>
    <w:bookmarkStart w:name="z12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бюджетов сельских округов и села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