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8201e" w14:textId="9c820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и предоставлении кандидатам помещений для встреч с избирателями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Буландынского района Акмолинской области от 30 мая 2019 года № А-06/155. Зарегистрировано Департаментом юстиции Акмолинской области 3 июня 2019 года № 7218. Утратило силу постановлением акимата Буландынского района Акмолинской области от 10 марта 2021 года № А-03/59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Буландынского района Акмолинской области от 10.03.2021 </w:t>
      </w:r>
      <w:r>
        <w:rPr>
          <w:rFonts w:ascii="Times New Roman"/>
          <w:b w:val="false"/>
          <w:i w:val="false"/>
          <w:color w:val="ff0000"/>
          <w:sz w:val="28"/>
        </w:rPr>
        <w:t>№ А-03/59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Буландынского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совместно с Буландынской районной территориальной избирательной комиссией места для размещения агитационных печатных материалов,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Предоставить кандидатам на договорной основе помещения для встреч с избирателями,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Буландынского района "Об определении мест для размещения агитационных печатных материалов и предоставлении кандидатам помещений для встреч с избирателями" от 21 февраля 2011 года № А-02/34 (зарегистрировано в Реестре государственной регистрации нормативных правовых актов № 1-7-129, опубликовано 01 марта 2011 года в районных газетах "Бұланды таңы" и "Вести Бұланды жаршысы").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руководителя аппарата акима Буландынского района Саршаева К. 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Т.Ерсеитов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Буландынская районная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территориальная избирательная комиссия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А-06/155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4"/>
        <w:gridCol w:w="909"/>
        <w:gridCol w:w="9727"/>
      </w:tblGrid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населенного пункта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Места для размещения агитационных печатных изданий</w:t>
            </w:r>
          </w:p>
        </w:tc>
      </w:tr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Макинск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Сакена Сейфуллина, 36, стенд у здания государственного коммунального казенного предприятия "Буландынский районный Дом культуры" при отделе культуры и развития языков Буландынского района</w:t>
            </w:r>
          </w:p>
        </w:tc>
      </w:tr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Макинск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Михаила Яглинского, 19, стенд у здания коммунального государственного учреждения "Школа - лицей имени Балуана Шолака" акимата Буландынского района</w:t>
            </w:r>
          </w:p>
        </w:tc>
      </w:tr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Макинск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Парковая, 2, стенд у здания коммунального государственного учреждения "Специализированная Буландынская детско - юношеская спортивная школа" управления физической культуры и спорта Акмолинской области</w:t>
            </w:r>
          </w:p>
        </w:tc>
      </w:tr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Макинск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Мира, 13, стенд у здания коммунального государственного учреждения "Школа - гимназия города Макинска" акимата Буландынского района</w:t>
            </w:r>
          </w:p>
        </w:tc>
      </w:tr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Макинск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Мухтара Ауэзова, 39, стенд у здания коммунального государственного учреждения "Макинская средняя школа № 3" акимата Буландынского района</w:t>
            </w:r>
          </w:p>
        </w:tc>
      </w:tr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Макинск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имени Балуан Шолака, 30, стенд у здания государственного коммунального казенного предприятия "Макинская детская музыкальная школа" отдела образования Буландынского района</w:t>
            </w:r>
          </w:p>
        </w:tc>
      </w:tr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Макинск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Ивана Скуридина, 62 А, стенд у здания коммунального государственного учреждения "Макинская средняя школа № 5" акимата Буландынского района</w:t>
            </w:r>
          </w:p>
        </w:tc>
      </w:tr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Макинск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Карьерная, 10 А, стенд у здания государственного коммунального казенного предприятия "Ясли - сад Айголек" отдела образования Буландынского района</w:t>
            </w:r>
          </w:p>
        </w:tc>
      </w:tr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Вознесенка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Комсомольская, 24, стенд у здания коммунального государственного учреждения "Вознесенская средняя школа" акимата Буландынского района</w:t>
            </w:r>
          </w:p>
        </w:tc>
      </w:tr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Тастыозек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Достык, 44, стенд у здания коммунального государственного учреждения "Тастыозекская основная школа" отдела образования Буландынского района</w:t>
            </w:r>
          </w:p>
        </w:tc>
      </w:tr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Аккайын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Школьная, 17 А, стенд у здания коммунального государственного учреждения "Аккайинская основная школа" отдела образования Буландынского района</w:t>
            </w:r>
          </w:p>
        </w:tc>
      </w:tr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Купчановка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Школьная, 12, стенд у здания коммунального государственного учреждения "Центр оказания специальных социальных услуг село Купчановка, Буландынский район" управления координации занятости и социальных программ Акмолинской области"</w:t>
            </w:r>
          </w:p>
        </w:tc>
      </w:tr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Караозек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Шокана Уалиханова, 27, стенд у здания коммунального государственного учреждения "Караозекская средняя школа" акимата Буландынского района</w:t>
            </w:r>
          </w:p>
        </w:tc>
      </w:tr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Байсуат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 Кунанбаева, 19, стенд у здания коммунального государственного учреждения "Байсуатская начальная школа" отдела образования Буландынского района</w:t>
            </w:r>
          </w:p>
        </w:tc>
      </w:tr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Алтынды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Турсынбека Какишева, 3, стенд у здания коммунального государственного учреждения "Алтындинская средняя школа имени Турсынбека Какишева" акимата Буландынского района</w:t>
            </w:r>
          </w:p>
        </w:tc>
      </w:tr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Боярка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Приозерная, 50, стенд у здания коммунального государственного учреждения "Боярская начальная школа" отдела образования Буландынского района</w:t>
            </w:r>
          </w:p>
        </w:tc>
      </w:tr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Алаколь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Молодежная, 6, стенд у здания коммунального государственного учреждения "Алакольская основная школа" отдела образования Буландынского района</w:t>
            </w:r>
          </w:p>
        </w:tc>
      </w:tr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Ельтай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Уялы, 6 А, стенд у здания коммунального государственного учреждения "Ельтайская начальная школа № 1" отдела образования Буландынского района</w:t>
            </w:r>
          </w:p>
        </w:tc>
      </w:tr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Жанаталап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Акбулак, 12, стенд у здания коммунального государственного учреждения "Жанаталапская начальная школа" отдела образования Буландынского района</w:t>
            </w:r>
          </w:p>
        </w:tc>
      </w:tr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Токтамыс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Садовая, 10, стенд у здания коммунального государственного учреждения "Токтамысская средняя школа" акимата Буландынского района</w:t>
            </w:r>
          </w:p>
        </w:tc>
      </w:tr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Иванковка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Степная, 12, стенд у здания коммунального государственного учреждения "Иванковская основная школа" отдела образования Буландынского района</w:t>
            </w:r>
          </w:p>
        </w:tc>
      </w:tr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Новокиевка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Школьная, 11, стенд у здания коммунального государственного учреждения "Новокиевская начальная школа" отдела образования Буландынского района</w:t>
            </w:r>
          </w:p>
        </w:tc>
      </w:tr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Гордеевка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Центральная, 24, стенд у здания коммунального государственного учреждения "Гордеевская основная школа" отдела образования Буландынского района</w:t>
            </w:r>
          </w:p>
        </w:tc>
      </w:tr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Журавлевка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Кирова, 43, стенд у здания коммунального государственного учреждения "Журавлевская средняя школа" акимата Буландынского района</w:t>
            </w:r>
          </w:p>
        </w:tc>
      </w:tr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Воробьевка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Ялань, 1, стенд у здания коммунального государственного учреждения "Воробьевская основная школа" отдела образования Буландынского района</w:t>
            </w:r>
          </w:p>
        </w:tc>
      </w:tr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Ярославка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Школьная, 11, стенд у здания клуба села Ярославка при государственном учреждении "Отдел культуры и развития языков Буландынского района"</w:t>
            </w:r>
          </w:p>
        </w:tc>
      </w:tr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Новодонецк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Новая, 17, стенд у здания коммунального государственного учреждения "Новодонецкая основная школа" акимата Буландынского района</w:t>
            </w:r>
          </w:p>
        </w:tc>
      </w:tr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Айнаколь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Женис, 6, стенд у здания коммунального государственного учреждения "Айнакольская средняя школа" акимата Буландынского района</w:t>
            </w:r>
          </w:p>
        </w:tc>
      </w:tr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Шубарагаш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Абылайхана, 20, стенд у здания коммунального государственного учреждения "Шубарагашская средняя школа" акимата Буландынского района</w:t>
            </w:r>
          </w:p>
        </w:tc>
      </w:tr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Отрадное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Школьная, 4, стенд у здания коммунального государственного учреждения "Отрадненская средняя школа" акимата Буландынского района</w:t>
            </w:r>
          </w:p>
        </w:tc>
      </w:tr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Партизанка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имени Маншук Маметовой, 13 А, стенд у здания коммунального государственного учреждения "Партизанская средняя школа" акимата Буландынского района </w:t>
            </w:r>
          </w:p>
        </w:tc>
      </w:tr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Капитоновка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Первомайская, 6, стенд у здания Капитоновского сельского Дома культуры при государственном учреждении "Отдел культуры и развития языков Буландынского района" </w:t>
            </w:r>
          </w:p>
        </w:tc>
      </w:tr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Никольское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Советская, 5 А, стенд у здания коммунального государственного учреждения "Ельтайская средняя школа" акимата Буландынского района</w:t>
            </w:r>
          </w:p>
        </w:tc>
      </w:tr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Новобратское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Школьная, 2, стенд у здания коммунального государственного учреждения "Новобратская средняя школа" акимата Буландынского района</w:t>
            </w:r>
          </w:p>
        </w:tc>
      </w:tr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Буденовка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Школьная, 31, стенд у здания коммунального государственного учреждения "Буденовская начальная школа" отдела образования Буландынского района</w:t>
            </w:r>
          </w:p>
        </w:tc>
      </w:tr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Красносельское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Центральная, 9, стенд у здания коммунального государственного учреждения "Красносельская начальная школа" отдела образования Буландынского района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А-06/155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Помещения, предоставляемые кандидатам на договорной основе для встреч с избирателями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9"/>
        <w:gridCol w:w="928"/>
        <w:gridCol w:w="9673"/>
      </w:tblGrid>
      <w:tr>
        <w:trPr>
          <w:trHeight w:val="30" w:hRule="atLeast"/>
        </w:trPr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населенного пункта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Помещения,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предоставляемые кандидатам на договорной основе для встреч с избирателями</w:t>
            </w:r>
          </w:p>
        </w:tc>
      </w:tr>
      <w:tr>
        <w:trPr>
          <w:trHeight w:val="30" w:hRule="atLeast"/>
        </w:trPr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Макинск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Сакена Сейфулина, 36, здание государственного коммунального казенного предприятия "Буландынский районный Дом культуры" при отделе культуры и развития языков Буландынского района</w:t>
            </w:r>
          </w:p>
        </w:tc>
      </w:tr>
      <w:tr>
        <w:trPr>
          <w:trHeight w:val="30" w:hRule="atLeast"/>
        </w:trPr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Вознесенка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Комсомольская, 24, актовый зал коммунального государственного учреждения "Вознесенская средняя школа" акимата Буландынского района</w:t>
            </w:r>
          </w:p>
        </w:tc>
      </w:tr>
      <w:tr>
        <w:trPr>
          <w:trHeight w:val="30" w:hRule="atLeast"/>
        </w:trPr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селоТастыозек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Достык, 44, актовый зал коммунального государственного учреждения "Тастыозекская основная школа" отдела образования Буландынского района</w:t>
            </w:r>
          </w:p>
        </w:tc>
      </w:tr>
      <w:tr>
        <w:trPr>
          <w:trHeight w:val="30" w:hRule="atLeast"/>
        </w:trPr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Аккайын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Школьная, 17 А, актовый зал коммунального государственного учреждения "Аккайинская основная школа" отдела образования Буландынского района</w:t>
            </w:r>
          </w:p>
        </w:tc>
      </w:tr>
      <w:tr>
        <w:trPr>
          <w:trHeight w:val="30" w:hRule="atLeast"/>
        </w:trPr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Купчановка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Школьная, 12, актовый зал коммунального государственного учреждения "Центр оказания специальных социальных услуг село Купчановка, Буландынский район" управления координации занятости и социальных программ Акмолинской области"</w:t>
            </w:r>
          </w:p>
        </w:tc>
      </w:tr>
      <w:tr>
        <w:trPr>
          <w:trHeight w:val="30" w:hRule="atLeast"/>
        </w:trPr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Караозек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Шокана Уалиханова, 27, актовый зал коммунального государственного учреждения "Караозекская средняя школа" акимата Буландынского района</w:t>
            </w:r>
          </w:p>
        </w:tc>
      </w:tr>
      <w:tr>
        <w:trPr>
          <w:trHeight w:val="30" w:hRule="atLeast"/>
        </w:trPr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Байсуат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 Кунанбаева, 19, актовый зал коммунального государственного учреждения "Байсуатская начальная школа" отдела образования Буландынского района</w:t>
            </w:r>
          </w:p>
        </w:tc>
      </w:tr>
      <w:tr>
        <w:trPr>
          <w:trHeight w:val="30" w:hRule="atLeast"/>
        </w:trPr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Алтынды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Турсынбека Какишева, 3, актовый зал коммунального государственного учреждения "Алтындинская средняя школа имени Турсынбека Какишева" акимата Буландынского района</w:t>
            </w:r>
          </w:p>
        </w:tc>
      </w:tr>
      <w:tr>
        <w:trPr>
          <w:trHeight w:val="30" w:hRule="atLeast"/>
        </w:trPr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Боярка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Приозерная, 50, актовый зал коммунального государственного учреждения "Боярская начальная школа" отдела образования Буландынского района</w:t>
            </w:r>
          </w:p>
        </w:tc>
      </w:tr>
      <w:tr>
        <w:trPr>
          <w:trHeight w:val="30" w:hRule="atLeast"/>
        </w:trPr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Алаколь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Молодежная, 6, актовый зал коммунального государственного учреждения "Алакольская основная школа" отдела образования Буландынского района</w:t>
            </w:r>
          </w:p>
        </w:tc>
      </w:tr>
      <w:tr>
        <w:trPr>
          <w:trHeight w:val="30" w:hRule="atLeast"/>
        </w:trPr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Ельтай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Уялы, 6 А, актовый зал коммунального государственного учреждения "Ельтайская начальная школа № 1" отдела образования Буландынского района</w:t>
            </w:r>
          </w:p>
        </w:tc>
      </w:tr>
      <w:tr>
        <w:trPr>
          <w:trHeight w:val="30" w:hRule="atLeast"/>
        </w:trPr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Жанаталап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Акбулак, 12, актовый зал коммунального государственного учреждения "Жанаталапская начальная школа" отдела образования Буландынского района</w:t>
            </w:r>
          </w:p>
        </w:tc>
      </w:tr>
      <w:tr>
        <w:trPr>
          <w:trHeight w:val="30" w:hRule="atLeast"/>
        </w:trPr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Токтамыс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Садовая, 10, актовый зал коммунального государственного учреждения "Токтамысская средняя школа" акимата Буландынского района</w:t>
            </w:r>
          </w:p>
        </w:tc>
      </w:tr>
      <w:tr>
        <w:trPr>
          <w:trHeight w:val="30" w:hRule="atLeast"/>
        </w:trPr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Иванковка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Степная, 12, актовый зал коммунального государственного учреждения "Иванковская основная школа" отдела образования Буландынского района</w:t>
            </w:r>
          </w:p>
        </w:tc>
      </w:tr>
      <w:tr>
        <w:trPr>
          <w:trHeight w:val="30" w:hRule="atLeast"/>
        </w:trPr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Новокиевка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Школьная, 11, актовый зал коммунального государственного учреждения "Новокиевская начальная школа" отдела образования Буландынского района</w:t>
            </w:r>
          </w:p>
        </w:tc>
      </w:tr>
      <w:tr>
        <w:trPr>
          <w:trHeight w:val="30" w:hRule="atLeast"/>
        </w:trPr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Гордеевка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Центральная, 24, актовый зал коммунального государственного учреждения "Гордеевская основная школа" отдела образования Буландынского района</w:t>
            </w:r>
          </w:p>
        </w:tc>
      </w:tr>
      <w:tr>
        <w:trPr>
          <w:trHeight w:val="30" w:hRule="atLeast"/>
        </w:trPr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Журавлевка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Кирова, 43, актовый зал коммунального государственного учреждения "Журавлевская средняя школа" акимата Буландынского района</w:t>
            </w:r>
          </w:p>
        </w:tc>
      </w:tr>
      <w:tr>
        <w:trPr>
          <w:trHeight w:val="30" w:hRule="atLeast"/>
        </w:trPr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Воробьевка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Ялань, 1, актовый зал коммунального государственного учреждения "Воробьевская основная школа" отдела образования Буландынского района</w:t>
            </w:r>
          </w:p>
        </w:tc>
      </w:tr>
      <w:tr>
        <w:trPr>
          <w:trHeight w:val="30" w:hRule="atLeast"/>
        </w:trPr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Ярославка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Школьная, 11, здание клуба села Ярославка при государственном учреждении "Отдел культуры и развития языков Буландынского района"</w:t>
            </w:r>
          </w:p>
        </w:tc>
      </w:tr>
      <w:tr>
        <w:trPr>
          <w:trHeight w:val="30" w:hRule="atLeast"/>
        </w:trPr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Новодонецк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Новая, 17, актовый зал коммунального государственного учреждения "Новодонецкая основная школа" акимата Буландынского района</w:t>
            </w:r>
          </w:p>
        </w:tc>
      </w:tr>
      <w:tr>
        <w:trPr>
          <w:trHeight w:val="30" w:hRule="atLeast"/>
        </w:trPr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Айнаколь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Женис, 6, актовый зал коммунального государственного учреждения "Айнакольская средняя школа" акимата Буландынского района</w:t>
            </w:r>
          </w:p>
        </w:tc>
      </w:tr>
      <w:tr>
        <w:trPr>
          <w:trHeight w:val="30" w:hRule="atLeast"/>
        </w:trPr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Шубарагаш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Абылайхана, 20, актовый зал коммунального государственного учреждения "Шубарагашская средняя школа" акимата Буландынского района</w:t>
            </w:r>
          </w:p>
        </w:tc>
      </w:tr>
      <w:tr>
        <w:trPr>
          <w:trHeight w:val="30" w:hRule="atLeast"/>
        </w:trPr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Отрадное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Школьная, 4, актовый зал коммунального государственного учреждения "Отрадненская средняя школа" акимата Буландынского района</w:t>
            </w:r>
          </w:p>
        </w:tc>
      </w:tr>
      <w:tr>
        <w:trPr>
          <w:trHeight w:val="30" w:hRule="atLeast"/>
        </w:trPr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Партизанка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имени Маншук Маметовой, 13 А, актовый зал коммунального государственного учреждения "Партизанская средняя школа" акимата Буландынского района</w:t>
            </w:r>
          </w:p>
        </w:tc>
      </w:tr>
      <w:tr>
        <w:trPr>
          <w:trHeight w:val="30" w:hRule="atLeast"/>
        </w:trPr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Капитоновка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Первомайская, 6, здание Капитоновского сельского Дома культуры при государственном учреждении "Отдел культуры и развития языков Буландынского района"</w:t>
            </w:r>
          </w:p>
        </w:tc>
      </w:tr>
      <w:tr>
        <w:trPr>
          <w:trHeight w:val="30" w:hRule="atLeast"/>
        </w:trPr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Никольское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Советская, 5 А, актовый зал коммунального государственного учреждения "Ельтайская средняя школа" акимата Буландынского района</w:t>
            </w:r>
          </w:p>
        </w:tc>
      </w:tr>
      <w:tr>
        <w:trPr>
          <w:trHeight w:val="30" w:hRule="atLeast"/>
        </w:trPr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Новобратское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Школьная, 2, актовый зал коммунального государственного учреждения "Новобратская средняя школа" акимата Буландынского района</w:t>
            </w:r>
          </w:p>
        </w:tc>
      </w:tr>
      <w:tr>
        <w:trPr>
          <w:trHeight w:val="30" w:hRule="atLeast"/>
        </w:trPr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Буденовка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Школьная, 31, актовый зал коммунального государственного учреждения "Буденовская начальная школа" отдела образования Буландынского района</w:t>
            </w:r>
          </w:p>
        </w:tc>
      </w:tr>
      <w:tr>
        <w:trPr>
          <w:trHeight w:val="30" w:hRule="atLeast"/>
        </w:trPr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Красносельское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Центральная, 9, актовый зал коммунального государственного учреждения "Красносельская начальная школа" отдела образования Буландынского района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