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bb6df" w14:textId="dabb6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Буландынского районного маслихата от 21 декабря 2018 года № 6С-33/1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18 июля 2019 года № 6С-43/1. Зарегистрировано Департаментом юстиции Акмолинской области 30 июля 2019 года № 7299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статьи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Буландынский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"О районном бюджете на 2019-2021 годы" от 21 декабря 2018 года № 6С-33/1 (зарегистрировано в Реестре государственной регистрации нормативных правовых актов № 7014, опубликовано 11 января 2019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6067314,8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779079,0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24522,0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70312,0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5193401,8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6150466,9 тысяч тенге;";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доходы районного бюджета за счет следующих источников: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налоговых поступлений,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 использование природных и других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сборы за ведение предпринимательской и профессиональной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неналоговых поступлений,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государственных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кредитам, выданным из государственного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поступлений от продажи основного капитала,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государственного имущества, закрепленного за государственными учреждениями;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земли.";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5-3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"5-3. Учесть, что в затратах районного бюджета предусмотрены целевые трансферты бюджетам города Макинск, сельских округов Буландынского района на 2019 год, выделенных из республиканского бюджета согласно приложению 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постановлением акимата района.";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Предусмотреть в районном бюджете на 2019 год целевые трансферты в сумме 2402574,8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целевые трансферты на развитие, выделенные из республиканского бюджета в сумме 606405,0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48748,0 тысяч тенге на развитие и (или) обустройство инженерно-коммуникационной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557657,0 тысяч тенге на строительство и (или) реконструкцию жилья коммунального жилищного фонда, в том числе: 266372,0 тысячи тенге на строительство жилья для социально уязвимых слоев населения; 291285,0 тысяч тенге на строительство жилья для малообеспеченных многодетных семей;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развитие, выделенные из областного бюджета в сумме 456577,0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176202,0 тысячи тенге на строительство и реконструкцию объектов начального, основного среднего и общего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172511,4 тысяч тенге на строительство и (или) реконструкцию жилья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48671,4 тысяча тенге на развитие и (или) обустройство инженерно-коммуникационной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59192,2 тысячи тенге на развитие объектов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целевые текущие трансферты из республиканского бюджета в сумме 1103257,3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34599,0 тысяч тенге на развитие рынка труда, в том числе: 16577,8 тысяч тенге на частичное субсидирование заработной платы и молодежную практику, 1861,2 тысяча тенге 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 оказывающим содействие в переселении, 16160,0 тысяч тенге 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5602,0 тысячи тенге на размещение государственного социального заказа в неправительственных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7383,0 тысячи тенге на увеличение норм обеспечения инвалидов обязательными гигиеническими средствами;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534,0 тысячи тенге на оказание услуг специалиста жестового языка;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2895,0 тысяч тенге на расширение Перечня технических вспомогательных (компенсаторных)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8906,0 тысяч тенге на внедрение консультантов по социальной работе и ассистентов в центрах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151802,0 тысячи тенге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290496,0 тысяч тенге на увеличение оплаты труда учителей и педагогов- психологов организаций начального, основного и общего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70,0 тысяч тенге на установку дорожных знаков и указателей в местах расположения организаций, ориентированных на обслуживание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32030,0 тысяч тенге на компенсацию потерь, в связи со снижением налоговой нагрузки низкооплачиваемых работников для повышения размера их заработной 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492503,3 тысячи тенге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62063,0 тысячи тенге на повышение заработной платы отдельных категорий административных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14374,0 тысячи тенге на приобретение жилья коммунального жилищного фонда для малообеспеченных многодетных семей;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целевые текущие трансферты из областного бюджета в сумме 236335,5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6236,0 тысяч тенге на открытие IT-классов в школах;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50000,0 тысяч тенге на ремонт автомобильных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38276,0 тысяч тенге на проведение противоэпизоотических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2400,0 тысяч тенге на возмещение стоимости сельскохозяйственных животных (крупного и мелкого рогатого скота) больных бруцеллезом направляемых на санитарный убой;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18111,0 тысяч тенге на реализацию краткосрочного профессионального 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2181,0 тысяча тенге на субсидии по возмещению расходов по найму (аренде) жилья для переселенцев и оралманов;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1400,0 тысяч тенге на развитие рынка труда, в том числе: 1400,0 тысяч тенге на трудоустройство через частные агентства занятости;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3939,0 тысяч тенге на выплату единовременной материальной помощи к 30-летию вывода Советских войск из Афганистана;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2500,0 тысяч тенге на внедрение единой информационной площадки учета исполнения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28037,0 тысяч тенге на обеспечение горячим питанием учащихся школ из малообеспеченных семей;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27060, тысяч тенге на обеспечение школьной формой и канцелярскими товарами учащихся школ из малообеспеченных семей;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2599,0 тысяч тенге на приобретение и доставку учебников для школ;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1150,0 тысяч тенге на внедрение Программы "Формирование здоровья и жизненных навыков и превенции суицида среди несовершеннолетних;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5422,8 тысячи тенге на обеспечение льготного проезда многодетных матерей и детей из многодетных семей;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47023,7 тысяч тенге на развитие жилищно-коммунального хозяйства.";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43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А.Есентуров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Буландынского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6С-43/1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6С-33/1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6067314,8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779079,0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390629,0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390629,0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271927,0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240409,0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70312,0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67912,0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67912,0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5193401,8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5178150,8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5178150,8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"/>
        <w:gridCol w:w="1229"/>
        <w:gridCol w:w="1229"/>
        <w:gridCol w:w="5932"/>
        <w:gridCol w:w="30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6150466,9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369822,1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20728,3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20728,3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144016,4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143426,4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123849,3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118680,3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38550,9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34700,9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10722,2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10722,2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3725355,8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3549153,8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2822966,6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136430,0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341848,9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36189,3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176202,0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176202,0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382776,9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370393,8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74119,0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161802,0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37096,8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25228,8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ребенка (детей), переданного патронатным воспитателям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950390,5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854614,3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730228,4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105991,9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95523,7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50323,7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310418,5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194559,0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8102,8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122724,8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53710,6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33991,2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14467,2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18076,1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6793,1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63792,2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63792,2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98519,1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23415,7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23415,7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12208,3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11108,3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58777,1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15977,9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22419,7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13138,2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13138,2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9281,5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9281,5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78743,0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78368,0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66110,0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31668,6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15068,6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175097,7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175097,7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нижестоящего бюджета на компенсацию потерь вышестоящего бюджета в связи с изменением законодательства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140652,0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-90124,1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90124,1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83152,1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83152,1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83152,1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6С-43/1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6С-33/1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3761201,0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727157,0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354676,0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354676,0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218552,0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92460,0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2965623,0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2945630,0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2945630,0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341"/>
        <w:gridCol w:w="1341"/>
        <w:gridCol w:w="5349"/>
        <w:gridCol w:w="32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3761201,0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277804,0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105216,0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105216,0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Общественный порядок, безопасность, правовая, судебная, уголовно -исполнительная деятельность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2864369,0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2864369,0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2263478,0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69475,0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117931,0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298568,0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128340,0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116892,0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ребенка (детей), переданного патронатным воспитателям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116953,0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116953,0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116953,0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198634,0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151067,0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89208,0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развития регионов до 2020 года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6С-43/1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6С-33/1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в городе, города районного значения, поселка, села, сельского округа на 2019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532"/>
        <w:gridCol w:w="1532"/>
        <w:gridCol w:w="4762"/>
        <w:gridCol w:w="33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123849,3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123849,3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118680,3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5281,1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5281,1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5281,1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146357,9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Айнакольский сельский округ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Даниловский сельский округ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Ергольский сельский округ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Журавлевский сельский округ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Капитоновский сельский округ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Карамышевский сельский округ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Никольский сельский округ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Новобратский сельский округ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12028,8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13328,7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12091,1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12681,1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14569,3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13985,2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13483,0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13310,1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12028,8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13328,7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12091,1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12681,1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14569,3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13985,2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13483,0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13310,1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12028,8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13328,7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12091,1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12681,1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14269,3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13985,2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13483,0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13310,1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12028,8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13703,7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13038,6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12681,1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15602,8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31995,0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13855,8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6С-43/1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6С-33/1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 бюджетам города Макинск, сельских округов Буландынского района на 2019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4"/>
        <w:gridCol w:w="4396"/>
      </w:tblGrid>
      <w:tr>
        <w:trPr>
          <w:trHeight w:val="30" w:hRule="atLeast"/>
        </w:trPr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5068,6</w:t>
            </w:r>
          </w:p>
        </w:tc>
      </w:tr>
      <w:tr>
        <w:trPr>
          <w:trHeight w:val="30" w:hRule="atLeast"/>
        </w:trPr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5068,6</w:t>
            </w:r>
          </w:p>
        </w:tc>
      </w:tr>
      <w:tr>
        <w:trPr>
          <w:trHeight w:val="30" w:hRule="atLeast"/>
        </w:trPr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2367,5</w:t>
            </w:r>
          </w:p>
        </w:tc>
      </w:tr>
      <w:tr>
        <w:trPr>
          <w:trHeight w:val="30" w:hRule="atLeast"/>
        </w:trPr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