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7a74a" w14:textId="867a7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Буландынского района от 27 марта 2018 года № А-03/87 "Об утверждении схемы и порядка перевозки в общеобразовательные школы детей, проживающих в отдаленных населенных пунктах Буландынского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Буландынского района Акмолинской области от 22 августа 2019 года № А-08/231. Зарегистрировано Департаментом юстиции Акмолинской области 23 августа 2019 года № 7333. Утратило силу постановлением акимата Буландынского района Акмолинской области от 1 марта 2021 года № А-02/51.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Буландынского района Акмолинской области от 01.03.2021 </w:t>
      </w:r>
      <w:r>
        <w:rPr>
          <w:rFonts w:ascii="Times New Roman"/>
          <w:b w:val="false"/>
          <w:i w:val="false"/>
          <w:color w:val="ff0000"/>
          <w:sz w:val="28"/>
        </w:rPr>
        <w:t>№ А-02/51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14 Закона Республики Казахстан от 4 июля 2003 года "Об автомобильном транспорте", акимат Буландынского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Буландынского района от 27 марта 2018 года № А-03/87 "Об утверждении схемы и порядка перевозки в общеобразовательные школы детей, проживающих в отдаленных населенных пунктах Буландынского района" (зарегистрировано в Реестре государственной регистрации нормативных правовых актов № 6531, опубликовано 18 апреля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новой редакции на государственном языке, текст на русском языке не меняется;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14 изложить в новой редакции на государственном языке, текст на русском языке не меняется.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Буландынского района Смагулова О.К.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Aким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