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183b" w14:textId="e261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25 декабря 2018 года № 6С-34/1 "О бюджетах города Макинск, сельских округов Буландынского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19 декабря 2019 года № 6С-48/1. Зарегистрировано Департаментом юстиции Акмолинской области 23 декабря 2019 года № 7584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бюджетах города Макинск, сельских округов Буландынского района на 2019-2021 годы" от 25 декабря 2018 года № 6С-34/1 (зарегистрировано в Реестре государственной регистрации нормативных правовых актов № 7051, опубликовано 24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111487,3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97040,1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112794,0 тысячи тенге;";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17026,5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14732,5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18471,7 тысяча тенге;";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12670,9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10548,9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12670,9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города Макинск на 2019 год целевые трансферты в сумме 14409,3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трансферты, выделенные из республиканского бюджета в сумме 3109,3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1896,3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1213,0 тысяч тенге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текущие трансферты из областного бюджета в сумме 300,0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300,0 тысяч тенге на внедрение единой информационной площадки учета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районного бюджета в сумме 11000,0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6000,0 тысяч тенге на обустройство парка "Победы";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5000,0 тысяч тенге на восстановление, ремонт ливневых канализаций и мостов.";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Предусмотреть в бюджете Вознесенского сельского округа на 2019 год целевые трансферты в сумме 1390,5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трансферты, выделенные из республиканского бюджета в сумме 1090,5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360,3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730,2 тысяч тенге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текущие трансферты из областного бюджета в сумме 300,0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300,0 тысяч тенге на внедрение единой информационной площадки учета исполнения бюджета.";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"5-3. Предусмотреть в бюджете Караозекского сельского округа на 2019 год целевые трансферты в сумме 829,9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трансферты, выделенные из республиканского бюджета в сумме 529,9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110,9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419,0 тысяч тенге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текущие трансферты из областного бюджета в сумме 300,0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300,0 тысяч тенге на внедрение единой информационной площадки учета исполнения бюджета.";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7190"/>
        <w:gridCol w:w="2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111487,3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97040,1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50938,0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50938,0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45265,7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6С-34/1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