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269f" w14:textId="a712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Макинск, сельских округов Буландынского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декабря 2019 года № 6С-50/1. Зарегистрировано Департаментом юстиции Акмолинской области 17 января 2020 года № 7646.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2-7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Макинск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91908,0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101403,3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-9495,3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9495,3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9495,3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6С-54/3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 Вознесенского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18504,3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-802,3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802,3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Буландынского районного маслихата Акмолинской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6С-54/3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Караозекского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14303,6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312,6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Буландынского районного маслихата Акмолинской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6С-54/3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Айнакольского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Амангельдинского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13962,0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Капитоновского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Новобратского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14141,0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Никольского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Карамышевского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Журавлевского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Ергольского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Алтындынского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объемы бюджетных субвенций на 2020 год, передаваемых из районного бюджета бюджетам сельских округов Буландынского района в сумме 138423,0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14916,0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12223,0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Айнакольскому сельскому округу 10044,0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11992,0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Капитоновскому сельскому округу 12033,0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Новобратскому сельскому округу 11585,0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Никольскому сельскому округу 13020,0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Карамышевскому сельскому округу 15065,0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Журавлевскому сельскому округу 14421,0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Ергольскому сельскому округу 9852,0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Алтындынскому сельскому округу 13272,0 тысячи тенге.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бюджетах города Макинск, сельских округов Буландынского района целевые трансферты из республиканского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бюджетах города Макинск, сельских округов Буландынского района целевые трансферты из областного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94197,0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94197,0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78797,0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- 4 -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2020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- 7 -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- 10 -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- 13 -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2020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- 16 -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2020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- 19 -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декабрят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- 22 -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- 25 -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- 28 -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2020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- 31 -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- 34 - в редакции решения Буландынского районного маслихата Акмолинской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Макинск, сельских округов Буландынского района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Макинск, сельских округов Буландынского района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6"/>
        <w:gridCol w:w="7304"/>
      </w:tblGrid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