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674e" w14:textId="1fd6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Никольское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Никольского сельского округа Буландынского района Акмолинской области от 25 февраля 2019 года № 1. Зарегистрировано Департаментом юстиции Акмолинской области 27 февраля 2019 года № 7078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18 апреля 2018 года, аким Никольского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Никольское Буландынского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Привокзальная на улицу Толе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Пролетарская на улицу Акан сери;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МПС на улицу Достык.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Никольского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Кабдин П.Ш.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