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f65d9" w14:textId="8af65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Ерейментауского района от 27 августа 2018 года № а-8/291 "Об утверждении схемы и порядка перевозки в общеобразовательные школы детей, проживающих в отдаленных населенных пунктах Ерейментауского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22 февраля 2019 года № а-2/49. Зарегистрировано Департаментом юстиции Акмолинской области 4 марта 2019 года № 7089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от 4 июля 2003 года </w:t>
      </w:r>
      <w:r>
        <w:rPr>
          <w:rFonts w:ascii="Times New Roman"/>
          <w:b w:val="false"/>
          <w:i w:val="false"/>
          <w:color w:val="000000"/>
          <w:sz w:val="28"/>
        </w:rPr>
        <w:t>"Об автомобильном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транспорте", акимат Ерейментауского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Ерейментауского района "Об утверждении схемы и порядка перевозки в общеобразовательные школы детей, проживающих в отдаленных населенных пунктах Ерейментауского района" от 27 августа 2018 года № а-8/291 (зарегистрировано в Реестре государственной регистрации нормативных правовых актов № 6789, опубликовано 26 сентября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Ерейментауского района Альжанова А. 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"22"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а-2/49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"27"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а-8/291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коммунальное государственное учреждение "Торгайская средняя школа" отдела образования Ерейментауского района детей, проживающих в отдаленных населенных пунктах Ерейментауского района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41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"22"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а-2/49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"27"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а-8/291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коммунальное государственное учреждение "Бестогайская основная школа" отдела образования Ерейментауского района детей, проживающих в отдаленных населенных пунктах Ерейментауского района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62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