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904f" w14:textId="e369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24 декабря 2019 года № 6С-46/2-19. Зарегистрировано Департаментом юстиции Акмолинской области 10 января 2020 года № 7624.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5 983 689,9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997 005,0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9 971,0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12 659,0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4 964 054,9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7 444 574,4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8 588,9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19 973,5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11 384,6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29 785,5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29 785,5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-1 499 258,9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1 499 258,9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Ерейментауского районного маслихата Акмолинской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6С-56/2-20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на 2020 год объем субвенции, передаваемой из областного бюджета в районный бюджет, в сумме 2 806 938,0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предусмотрены объемы субвенций, передаваемых из районного бюджета бюджетам города, сел и сельских округов в сумме 285 393,0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Ерейментау 62 930,0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Еркиншиликскому сельскому округу 23 848,0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Тайбайскому сельскому округу 23 380,0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Тургайскому сельскому округу 23 091,0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Улентинскому сельскому округу 17 953,0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Олжабай батыра 16 445,0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Куншалганскому сельскому округу 18 123,0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Койтасскому сельскому округу 11 857,0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Бестогайскому сельскому округу 15 875,0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Акмырзинскому сельскому округу 13 147,0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Аксуат 15 647,0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Селетинское 12 699,0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Новомарковка 15 830,0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Бозтал 14 568,0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2020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2020 год предусмотрены целевые трансферты из областного бюджета администраторам районных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районном бюджете на 2020 год предусмотрены целевые трансферты из областного и районного бюджетов бюджетам города Ерейментау, сел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Ерейментауского районного маслихата Акмолинской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6С-50/13-20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2020 год предусмотрено погашение основного долга перед вышестоящим бюджетом по бюджетным кредитам для реализации мер социальной поддержки специалистов в сумме 13 271,9 тысяч тенге, в том числе досрочное погашение в сумме 1 887,3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Ерейментауского районного маслихата Акмолинской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6С-56/2-20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2020 год в сумме 21 157,0 тысяч тенге.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районном бюджете на 2020 год, в установленном законодательством порядке, используются свободные остатки бюджетных средств, образовавшиеся на 1 января 2020 года в сумме 60 874,3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Ерейментауского районного маслихата Акмолинской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6С-48/2-20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Ерейментауского районного маслихата Акмолинской области от 10.09.2020 </w:t>
      </w:r>
      <w:r>
        <w:rPr>
          <w:rFonts w:ascii="Times New Roman"/>
          <w:b w:val="false"/>
          <w:i w:val="false"/>
          <w:color w:val="000000"/>
          <w:sz w:val="28"/>
        </w:rPr>
        <w:t>№ 6С-51/3-20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специалистам в области здравоохранения, социального обеспечения, образования, культуры, спорта, ветеринарии и лесного хозяйства, являющимся гражданскими служащими и работающим в сельской местности, предусмотрены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А.Сырымбетов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6С-46/2-19</w:t>
            </w:r>
          </w:p>
        </w:tc>
      </w:tr>
    </w:tbl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Ерейментауского районного маслихата Акмолинской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6С-56/2-20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5 983 689,9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594 172,0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4 964 054,9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4 962 964,0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4 962 964,0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3"/>
        <w:gridCol w:w="36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7 444 574,4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222 185,2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40 149,1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20 310,5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4 053 323,9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3 975 049,0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3 055 201,3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266 651,1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221 393,3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289 905,6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285 183,6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89 861,6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54 001,3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1 275 208,2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221 194,1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174 886,6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1 001 724,1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836 750,6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147 615,6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461 256,6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239 214,2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123 333,9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15 698,7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57 913,4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-1 499 258,9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1 499 258,9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3 826 081,0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1 077 674,0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322 306,0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322 306,0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667 993,0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664 319,0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2 727 804,0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2 727 804,0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2 727 804,0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3 826 081,0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2 829 652,0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2 757 662,0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2 131 129,0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3 848 352,0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1 129 227,0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335 220,0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335 220,0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699 618,0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2 697 593,0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2 697 593,0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2 697 593,0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3 848 352,0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2 846 199,0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2 773 779,0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2 143 511,0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251 238,0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6С-46/2-19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Ерейментауского районного маслихата Акмолинской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6С-56/2-20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8"/>
        <w:gridCol w:w="4462"/>
      </w:tblGrid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1 186 206,6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838 395,6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183 973,6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5 060,6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2 476,7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34 320,3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626 921,0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408 513,0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1)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1)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159 838,0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6С-46/2-19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администраторам районных бюджетных программ на 2020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Ерейментауского районного маслихата Акмолинской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6С-56/2-20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3"/>
        <w:gridCol w:w="2997"/>
      </w:tblGrid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976 292,4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582 950,0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438 063,6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первых классов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6 505,7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16 798,5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9 680,3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3 871,9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8 691,7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292 991,0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34 588,8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капитальный ремонт детского оздоровительного лагеря "Жулдыз" города Ерейментау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организаций дошкольного и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3 709,7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11 244,0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1 727,4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1 727,4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материально-технической базы для районного дома культуры Ерейментауского района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97 678,0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97 678,0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393 342,4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371 796,4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в город Ерейментау, Ерейментауского района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сетей водоснабжения в селе Енбек Ерейментауского района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4 307,9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системы водоснабжения города Ерейментау с переподключением к магистральным сетям. 2 очередь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двум 45-ти квартирным жилым домам №83 и 83Б и к одному 60-квартирному жилому дому № 83А по улице Жантай батыра в городе Ерейментау, Акмолинской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15 609,9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двум 45-ти квартирным жилым домам №83 и 83Б и к одному 60-квартирному жилому дому № 83А по улице Жантай батыра в городе Ерейментау, Акмолинской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54 022,0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1)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77 633,5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2)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60-ти квартирного арендного коммунального жилого дома в городе Ерейментау, Ерейментауского района, Акмолинской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30 140,5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строительство двух 45-ти квартирных жилых домов в городе Ерейментау, Ерейментауского района Акмолинской области (привязка)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7 032,6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коммунального государственного предприятия на праве хозяйственного ведения "Теплосервис"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6С-46/2-19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и районного бюджетов на 2020 год бюджетам города Ерейментау, сел и сельских округов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Ерейментауского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6С-54/2-20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3462"/>
        <w:gridCol w:w="3462"/>
        <w:gridCol w:w="3463"/>
      </w:tblGrid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34 170,5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20 670,5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34 170,5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20 670,5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19 256,4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11 356,4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уличного освещения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4 156,4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4 156,4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мест захоронений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для оказания государственных услуг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2 478,4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1 628,4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правоустанавливающих документов на водопровод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1 675,7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работ по приватизации имущества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правоустанавливающих документов на скотомогильник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