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0ef2" w14:textId="ef20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Ерейментау, сел и сельских округов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25 декабря 2019 года № 6С-46/3-19. Зарегистрировано Департаментом юстиции Акмолинской области 13 января 2020 года № 7626.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Ерейментау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108 589,4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26 403,0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82 186,4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108 716,9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-127,5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127,5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Ерейментауского районного маслихата Акмолинской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6С-54/3-20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Еркиншиликского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26 369,0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24 848,0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26 369,0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Ерейментауского районного маслихата Акмолинской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6С-54/3-20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Тайбайского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26 788,0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24 980,0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27 299,3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-511,3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511,3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Ерейментауского районного маслихата Акмолинской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6С-54/3-20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Тургайского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26 469,0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25 091,0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27 221,1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-752,1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752,1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Ерейментауского районного маслихата Акмолинской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6С-54/3-20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Улентинского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20 373,0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19 303,0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20 373,0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Ерейментауского районного маслихата Акмолинской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6С-54/3-20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имени Олжабай батыра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19 000,0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17 795,0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Ерейментауского районного маслихата Акмолинской области от 20.04.2020 </w:t>
      </w:r>
      <w:r>
        <w:rPr>
          <w:rFonts w:ascii="Times New Roman"/>
          <w:b w:val="false"/>
          <w:i w:val="false"/>
          <w:color w:val="000000"/>
          <w:sz w:val="28"/>
        </w:rPr>
        <w:t>№ 6С-48/3-20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Куншалганского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19 313,0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18 833,0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19 313,0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Ерейментауского районного маслихата Акмолинской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6С-54/3-20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Койтасского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12 398,0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12 207,0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12 398,0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Бестогайского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18 953,4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18 353,4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18 953,4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Ерейментауского районного маслихата Акмолинской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6С-54/3-20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Акмырзинского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14 087,0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13 497,0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14 087,0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села Аксуат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17 674,0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16 997,0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17 674,0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Ерейментауского районного маслихата Акмолинской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6С-54/3-20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села Селетинское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13 883,0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13 049,0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13 883,0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села Новомарковка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17 525,0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16 180,0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17 525,0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села Бозтал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16 945,7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16 243,7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16 945,7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Ерейментауского районного маслихата Акмолинской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6С-54/3-20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 на 2020 год объемы субвенций, передаваемых из районного бюджета бюджетам города, сел и сельских округов в сумме 285 393,0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Ерейментау 62 930,0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Еркиншиликскому сельскому округу 23 848,0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Тайбайскому сельскому округу 23 380,0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Тургайскому сельскому округу 23 091,0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Улентинскому сельскому округу 17 953,0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имени Олжабай батыра 16 445,0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Куншалганскому сельскому округу 18 123,0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Койтасскому сельскому округу 11 857,0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Бестогайскому сельскому округу 15 875,0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Акмырзинскому сельскому округу 13 147,0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Аксуат 15 647,0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Селетинское 12 699,0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Новомарковка 15 830,0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Бозтал 14 568,0 тысяч тенге.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Учесть, что в бюджетах города Ерейментау, сел и сельских округов на 2020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"/>
    <w:bookmarkStart w:name="z10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16-1. Учесть, что в бюджетах города Ерейментау, сел и сельских округов на 2020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16-1 в соответствии с решением Ерейментауского районного маслихата Акмолинской области от 20.04.2020 </w:t>
      </w:r>
      <w:r>
        <w:rPr>
          <w:rFonts w:ascii="Times New Roman"/>
          <w:b w:val="false"/>
          <w:i w:val="false"/>
          <w:color w:val="000000"/>
          <w:sz w:val="28"/>
        </w:rPr>
        <w:t>№ 6С-48/3-20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Ерейментауского районного маслихата Акмолинской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6С-54/3-20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А.Сырымбетов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Ерейментау на 2020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Ерейментауского районного маслихата Акмолинской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6С-54/3-20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30"/>
        <w:gridCol w:w="2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108 589,4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82 186,4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82 186,4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108 716,9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Ерейментау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Ерейментау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89 733,0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Еркиншиликского сельского округа на 2020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Ерейментауского районного маслихата Акмолинской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6С-54/3-20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Еркиншиликского сельского округа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Еркиншиликского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Тайбайского сельского округа на 2020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Ерейментауского районного маслихата Акмолинской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6С-54/3-20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27 299,3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-511,3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Тайбайского сельского округа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Тайбайского сельского округа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Тургайского сельского округа на 2020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Ерейментауского районного маслихата Акмолинской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6С-54/3-20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27 221,1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-752,1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Тургайского сельского округа на 2021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Тургайского сельского округа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Улентинского сельского округа на 2020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Ерейментауского районного маслихата Акмолинской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6С-54/3-20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Улентинского сельского округа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Улентинского сельского округа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Олжабай батыра на 2020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Ерейментауского районного маслихата Акмолинской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6С-54/3-20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5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Олжабай батыра на 2021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5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Олжабай батыра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5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Куншалганского сельского округа на 2020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Ерейментауского районного маслихата Акмолинской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6С-54/3-20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5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Куншалганского сельского округа на 2021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6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Куншалганского сельского округа на 2022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6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Койтасского сельского округа на 2020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6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Койтасского сельского округа на 2021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6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Койтасского сельского округа на 2022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6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Бестогайского сельского округа на 2020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Ерейментауского районного маслихата Акмолинской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6С-54/3-20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18 353,4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18 353,4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7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Бестогайского сельского округа на 2021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7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Бестогайского сельского округа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7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Акмырзинского сельского округа на 2020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7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Акмырзинского сельского округа на 2021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7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Акмырзинского сельского округа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8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Аксуат на 2020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Ерейментауского районного маслихата Акмолинской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6С-54/3-20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8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Аксуат на 2021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8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Аксуат на 2022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8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Селетинское на 2020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Ерейментауского районного маслихата Акмолинской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6С-54/3-20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8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Селетинское на 2021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9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Селетинское на 2022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9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Новомарковка на 2020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9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Новомарковка на 2021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9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Новомарковка на 2022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9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Бозтал на 2020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Ерейментауского районного маслихата Акмолинской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6С-54/3-20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16 945,7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16 243,7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16 243,7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16 945,7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10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Бозтал на 2021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10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Бозтал на 2022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10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 бюджетам города Ерейментау, сел и сельских округов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Ерейментауского районного маслихата Акмолинской области от 20.04.2020 </w:t>
      </w:r>
      <w:r>
        <w:rPr>
          <w:rFonts w:ascii="Times New Roman"/>
          <w:b w:val="false"/>
          <w:i w:val="false"/>
          <w:color w:val="ff0000"/>
          <w:sz w:val="28"/>
        </w:rPr>
        <w:t>№ 6С-48/3-20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4"/>
        <w:gridCol w:w="8096"/>
      </w:tblGrid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13 500,0 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Тайбайского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Койтасского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Акмырзинского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Аксуат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Селетинское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Новомарковка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10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2020 год бюджетам города Ерейментау, сел и сельских округов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44 в соответствии с решением Ерейментауского районного маслихата Акмолинской области от 20.04.2020 </w:t>
      </w:r>
      <w:r>
        <w:rPr>
          <w:rFonts w:ascii="Times New Roman"/>
          <w:b w:val="false"/>
          <w:i w:val="false"/>
          <w:color w:val="ff0000"/>
          <w:sz w:val="28"/>
        </w:rPr>
        <w:t>№ 6С-48/3-20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Ерейментауского районного маслихата Акмолинской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6С-54/3-20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2"/>
        <w:gridCol w:w="8148"/>
      </w:tblGrid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20 670,5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20 670,5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11 356,4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уличного освещения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4 156,4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мест захоронений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функционирования автомобильных дорог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функционирования автомобильных дорог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Тайбайского сельского округа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функционирования автомобильных дорог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Тургайского сельского округа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функционирования автомобильных дорог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функционирования автомобильных дорог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для оказания государственных услуг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1 628,4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функционирования автомобильных дорог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правоустанавливающих документов на водопровод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628,4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Аксуат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функционирования автомобильных дорог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1 325,7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функционирования автомобильных дорог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работ по приватизации имущества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правоустанавливающих документов на скотомогильник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