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f5c" w14:textId="f7e6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 мая 2019 года № а-5/100. Зарегистрировано Департаментом юстиции Акмолинской области 8 мая 2019 года № 7178. Утратило силу постановлением акимата района Биржан сал Акмолинской области от 28 апреля 2021 года № а-4/82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а-4/82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территориальной избирательной комиссией района Биржан сал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Енбекшильдерского района: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"Об определении мест для размещения агитационных печатных материалов и предоставлении кандидатам помещений для встреч с избирателями" от 10 марта 2015 года № а-3/55 (зарегистрировано в Реестре государственной регистрации нормативных правовых актов № 4696, опубликовано 09 июня 2015 года в информационно-правовой системе "Әділет");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"О внесении изменений в постановление акимата Енбекшильдерского района от 10 марта 2015 года № а-3/55 "Об определении мест для размещения агитационных печатных материалов и предоставлении кандидатам помещений для встреч с избирателями" от 27 июня 2017 года № а-6/139 (зарегистрировано в Реестре государственной регистрации нормативных правовых актов № 6034, опубликовано 09 августа 2017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Нургалиева Р.Н.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района Биржан сал Акмолинской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а-8/212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941"/>
        <w:gridCol w:w="9899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36, информационный щит у здания государственного коммунального казенного предприятия "Районный Дом культуры имени Биржан сал" отдела культуры и развития языков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Акбулак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5,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7, информационный щит у здания государственного учреждения "Советская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Актас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Коктем, 1,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11, информационный щит у здания государственного учреждения "Алгинская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8, информационный щит у здания государственного учреждения "Амангельдинская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информационный щит у здания государственного учреждения "Донская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22, информационный щит у здания государственного учреждения "Баймырзинская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Сатана Нурмаганова, 9, информационный щит у здания государственного учреждения "Бирсуатская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28, информационный щит у здания государственного учреждения "Буландинская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24, информационный щит у здания государственного учреждения "Енбекшильдерская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14,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Жукей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Лесная, 5, информационный щит у здания государственного учреждения "Джукейская начальная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Микрорайон, 37, информационный щит у здания государственного учреждения "Заозерновская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19, информационный щит у здания государственного учреждения "Заураловская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1, информационный щит у здания государственного учреждения "Каратальская начальная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Приозерная, 13А,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33, информационный щит у здания государственного учреждения "Кенащинская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Ибрая Алтынсарина, 1, информационный щит у здания государственного учреждения "Когамская средняя школа имени Шаймердена Косшыгулова"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26, информационный щит у здания государственного учреждения "Краснофлотская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Шарипова, 20, информационный щит у здания государственного учреждения "Кудукагашская средняя школа имени Рамазана Елебаева"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Кызылуюм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8, информационный щит у здания государственного учреждения "Кызылуюмская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Валерия Чкалова, 65, информационный щит у здания государственного учреждения "Макинская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10, информационный щит у здания Макпальского сельского клуба государственного коммунального казенного предприятия "Районный Дом культуры имени Биржан сал" отдела культуры и развития языков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11, информационный щит у здания государственного учреждения "Мамайская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2Б, информационный щит у здания государственного учреждения "Саулинская средняя школа имени Шарапи Альжанова"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Тасшалкар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информационный щит у здания государственного учреждения "Невская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Лесная, дом 1,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2, информационный щит у здания государственного учреждения "Аппарат акима Валихановского сельского округа"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Гарибжана Каримова, 6, информационный щит у здания государственного учреждения "Казгородокская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Базарбек, 13а,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29, информационный щит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</w:t>
            </w:r>
          </w:p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Аталык, 13, информационный щит у здания государственного учреждения "Яблоновская основная школа" отдела образования района Биржан сал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028"/>
        <w:gridCol w:w="9676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36, актовый зал государственного коммунального казенного предприятия "Районный Дом культуры имени Биржан сал" отдела культуры и развития языков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Аксу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7, актовый зал государственного учреждения "Советская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8, актовый зал государственного учреждения "Амангельдинская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актовый зал государственного учреждения "Донская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22, актовый зал государственного учреждения "Баймырзинская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Сатана Нурмаганова, 9, актовый зал государственного учреждения "Бирсуатская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24, актовый зал государственного учреждения "Енбекшильдерская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Микрорайон, 37, актовый зал государственного учреждения "Заозерновская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19, актовый зал государственного учреждения "Заураловская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Кенашы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33, актовый зал государственного учреждения "Кенащинская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26, актовый зал государственного учреждения "Краснофлотская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Валерия Чкалова, 65, актовый зал государственного учреждения "Макинская средняя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11, актовый зал государственного учреждения "Мамайская основная школа" отдела образования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Уалихан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2, актовый зал государственного учреждения "Аппарат акима Валихановского сельского округа" района Биржан сал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Гарибжана Каримова, 6, актовый зал государственного учреждения "Казгородокская средняя школа" отдела образования района Биржан сал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