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0fab" w14:textId="67e0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районе Биржан сал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19 июня 2019 года № С-40/4. Зарегистрировано Департаментом юстиции Акмолинской области 3 июля 2019 года № 7271. Утратило силу решением маслихата района Биржан сал Акмолинской области от 30 декабря 2020 года № С-62/2.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Биржан сал Акмолинской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районе Биржан сал.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"Об утверждении Правил оказания социальной помощи, установления размеров и определения перечня отдельных категорий нуждающихся граждан в районе Биржан сал" от 29 марта 2018 года № С-22/10 (зарегистрировано в Реестре государственной регистрации нормативных правовых актов № 6572, опубликовано 3 мая 2018 года в эталонном контрольном банке нормативных правовых актов Республики Казахстан в электронном виде);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внесении изменений в решение маслихата района Биржан сал от 29 марта 2018 года № С-22/10 "Об утверждении Правил оказания социальной помощи, установления размеров и определения перечня отдельных категорий нуждающихся граждан в районе Биржан сал" от 23 октября 2018 года № С-28/4 (зарегистрировано в Реестре государственной регистрации нормативных правовых актов № 6839, опубликовано 28 ноября 2018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районе Биржан сал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районе Биржан сал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 Биржан сал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программ" района Биржан сал;</w:t>
      </w:r>
    </w:p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центральный исполнительный орган – государственный орган, обеспечивающий реализацию государственной политики в сфере социальной защиты населения.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маслихата района Биржан сал Акмолинской области от 14.08.2019 </w:t>
      </w:r>
      <w:r>
        <w:rPr>
          <w:rFonts w:ascii="Times New Roman"/>
          <w:b w:val="false"/>
          <w:i w:val="false"/>
          <w:color w:val="000000"/>
          <w:sz w:val="28"/>
        </w:rPr>
        <w:t>№ С-41/4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района Биржан сал.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денежной форме через банки второго уровня или организации, имеющие лицензии на соответствующие виды банковских операций путем перечисления на счета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натуральной форме.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единовременно и (или) периодически (ежемесячно, ежеквартально, 1 раз в полугодие).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памятных дат и праздничных дней для оказания социальной помощи: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ограниченного контингента советских войск из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–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31 мая – День памяти жертв политических репрессий и голода;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 октября –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второе воскресенье октября - День инвалидов.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района Биржан сал Акмолинской области от 14.08.2019 </w:t>
      </w:r>
      <w:r>
        <w:rPr>
          <w:rFonts w:ascii="Times New Roman"/>
          <w:b w:val="false"/>
          <w:i w:val="false"/>
          <w:color w:val="000000"/>
          <w:sz w:val="28"/>
        </w:rPr>
        <w:t>№ С-41/4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 устанавливаются местным исполнительным органом и утверждаются решением местного представительного органа.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категорий получателей социальной помощи, предельные размеры социальной помощи, сроки обращения за социальной помощью: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– без подачи заявления ежегодно ко Дню Победы в размере по согласованию с местным исполнительным органом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на расходы за коммунальные услуги, твердое топливо, услуги связи в размере 100 процентов, согласно реестров, предоставленных поставщиками услуг, путем перечисления на лицевые счета 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твердое топливо и дрова в период отопительного сезона возмещаются согласно занимаемой площади по месту фактического проживания участника или инвалида Великой Отечественной войны, путем перечисления на лицевые счета получателей, согласно предоставленных квитанции на приобретение твердого топлива.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и на совместно проживающих и прописанных с ними членов семьи, на которых льготы распространяются до тех пор, пока ими пользуется участник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к участникам и инвалидам Великой Отечественной войны - без подачи заявления ежегодно ко Дню Победы в размере по согласованию с местным исполнительным органом области;</w:t>
      </w:r>
    </w:p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другие категории лиц, приравненные к участникам Великой Отечественной войны и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ко Дню Победы без подачи заявления в размере по согласованию с местным исполнительным органом области, единовременно;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признанным пострадавшими от политических репрессий и голода - ко Дню памяти жертв политических репрессий и голода без подачи заявления в размере по согласованию с местным исполнительным органом области, единовременно;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пенсионеры с минимальным размером пенсии - ко Дню пожилых людей без подачи заявления в размере по согласованию с местным исполнительным органом области, единовременно;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инвалиды 1, 2, 3 групп и лица, воспитывающие ребенка-инвалида до 18 лет – ко Дню инвалидов без подачи заявления в размере по согласованию с местным исполнительным органом области, единовременно;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семьи (граждане), пострадавшие в результате стихийных бедствий или пожара - в размере пятидесяти месячных расчетных показателей в сроки не позднее трех месяцев после наступления стихийного бедствия или пожара на основании акта или справки;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больные социально-значимыми заболеваниями (туберкулезом, онкологическими заболеваниями и вирусом иммунодефицита человека) состоящие на учете в государственном коммунальном предприятии на праве хозяйственного ведения "Больница района Биржан сал" на основании предоставления списков в размере пятнадцати месячных расчетных показателей один раз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малообеспеченные семьи (граждане), многодетные семьи имеющие 4 и более несовершеннолетних детей, среднедушевой доход которых не превышает величину прожиточного минимума, в размере пятнадцати месячных расчетных показателей один раз в год по заявлению;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студенты из малообеспеченных семей, многодетных семей, социально - уязвимых слоев населения (семей), обучающихся по очной форме на платной основе в колледжах и высших медицинских учебных заведениях - в размере стоимости обучения на основании копии договора с учебным заведением, справки с места учебы, справки, подтверждающей статус многодетной семьи, либо принадлежность заявителя (семьи) к получателям адресной социальной помощи, либо к социально - уязвимым слоям населения. При обучении в высших медицинских учебных заведениях заключается договор между акимом района, студентом и работодателем;</w:t>
      </w:r>
    </w:p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приравненные по льготам и гарантиям к участникам и инвалидам Великой Отечественной войны, из числа участников боевых действий в Афганистане без подачи заявления ко Дню вывода ограниченного контингента советских войск из Демократической Республики Афганистан в размере по согласованию с местным исполнительным органом области, единовременно;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лица, освобожденные из мест лишения свободы и прибывшие на постоянное место жительство в район Биржан сал в размере пятнадцати месячных расчетных показателей на основании подтверждающего документа о нахождении в местах лишения свободы в срок не позднее трех месяцев после освобождения.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района Биржан сал Акмолинской области от 14.08.2019 </w:t>
      </w:r>
      <w:r>
        <w:rPr>
          <w:rFonts w:ascii="Times New Roman"/>
          <w:b w:val="false"/>
          <w:i w:val="false"/>
          <w:color w:val="000000"/>
          <w:sz w:val="28"/>
        </w:rPr>
        <w:t>№ С-41/4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25"/>
    <w:bookmarkStart w:name="z2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6"/>
    <w:bookmarkStart w:name="z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27"/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города, села, сельского округа предоставляет заявление с приложением следующих документов: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маслихата района Биржан сал Акмолинской области от 14.08.2019 </w:t>
      </w:r>
      <w:r>
        <w:rPr>
          <w:rFonts w:ascii="Times New Roman"/>
          <w:b w:val="false"/>
          <w:i w:val="false"/>
          <w:color w:val="000000"/>
          <w:sz w:val="28"/>
        </w:rPr>
        <w:t>№ С-41/4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предоставляются в подлинниках и копиях для сверки, после чего подлинники документов возвращаются заявителю.</w:t>
      </w:r>
    </w:p>
    <w:bookmarkEnd w:id="29"/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города,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маслихата района Биржан сал Акмолинской области от 14.08.2019 </w:t>
      </w:r>
      <w:r>
        <w:rPr>
          <w:rFonts w:ascii="Times New Roman"/>
          <w:b w:val="false"/>
          <w:i w:val="false"/>
          <w:color w:val="000000"/>
          <w:sz w:val="28"/>
        </w:rPr>
        <w:t>№ С-41/4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и направляет их в уполномоченный орган или акиму города, села, сельского округа.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маслихата района Биржан сал Акмолинской области от 14.08.2019 </w:t>
      </w:r>
      <w:r>
        <w:rPr>
          <w:rFonts w:ascii="Times New Roman"/>
          <w:b w:val="false"/>
          <w:i w:val="false"/>
          <w:color w:val="000000"/>
          <w:sz w:val="28"/>
        </w:rPr>
        <w:t>№ С-41/4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32"/>
    <w:bookmarkStart w:name="z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33"/>
    <w:bookmarkStart w:name="z3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города,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маслихата района Биржан сал Акмолинской области от 14.08.2019 </w:t>
      </w:r>
      <w:r>
        <w:rPr>
          <w:rFonts w:ascii="Times New Roman"/>
          <w:b w:val="false"/>
          <w:i w:val="false"/>
          <w:color w:val="000000"/>
          <w:sz w:val="28"/>
        </w:rPr>
        <w:t>№ С-41/4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5"/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Типовых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города, села,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маслихата района Биржан сал Акмолинской области от 14.08.2019 </w:t>
      </w:r>
      <w:r>
        <w:rPr>
          <w:rFonts w:ascii="Times New Roman"/>
          <w:b w:val="false"/>
          <w:i w:val="false"/>
          <w:color w:val="000000"/>
          <w:sz w:val="28"/>
        </w:rPr>
        <w:t>№ С-41/4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7"/>
    <w:bookmarkStart w:name="z3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Start w:name="z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39"/>
    <w:bookmarkStart w:name="z3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0"/>
    <w:bookmarkStart w:name="z3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42"/>
    <w:bookmarkStart w:name="z3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43"/>
    <w:bookmarkStart w:name="z4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