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3beb" w14:textId="8b53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22 июля 2019 года № а-7/162. Зарегистрировано Департаментом юстиции Акмолинской области 31 июля 2019 года № 7302. Утратило силу постановлением акимата района Биржан сал Акмолинской области от 24 декабря 2019 года № а-12/335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а-12/335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размещения нестационарных торговых объектов в районе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а-7/162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районе Биржан сал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1933"/>
        <w:gridCol w:w="8176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возле здания мечети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Каримова, возле здания мечети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Биржан сал, возле здания клуба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территория прилегающая к зданию сыроварении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Валиханова, возле здания бани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Байтерек, территория между домами № 21 и № 23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Кенашы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сері, возле здания школы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возле здания клуба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 қайын, возле здания клуба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батыра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возле здания кафе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Уалихан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Зеленая, на площади возле дома культуры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возле здания клуба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километр (слева) автодороги республиканского значения "Астана-Щучинск"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километр автодороги республиканского значения "Астана-Щучинск"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Микрорайон, территория между домами № 5 и №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