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b5ee" w14:textId="852b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24 декабря 2018 года № С-33/3 "О районном бюджете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12 ноября 2019 года № С-43/2. Зарегистрировано Департаментом юстиции Акмолинской области 14 ноября 2019 года № 7474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2019 – 2021 годы" от 24 декабря 2018 года № С-33/3 (зарегистрировано в Реестре государственной регистрации нормативных правовых актов № 7022, опубликовано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4 113 810,6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1 144 243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2 959 365,6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4 180 837,7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6 523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- 73 550,1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73 550,1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на 2019 год в сумме 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А.Бочковский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810"/>
        <w:gridCol w:w="5466"/>
        <w:gridCol w:w="4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4113 810,6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2959365,6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2958172,3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4180837,7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2101183,6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2068042,9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2035170,9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325125,9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167733,8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167733,8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306238,6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139113,5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943730,9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932367,9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439719,8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педогогов-психологов организаций начального, основного и общего среднего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210559,1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социального заказа в неправительственных организациях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средств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67629,1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8"/>
        <w:gridCol w:w="4722"/>
      </w:tblGrid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234111,4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192003,6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IТ-классов в школах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13161,4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1855,9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стоимости сельскохозяйственных животных (крупного и мелкого рогатого скота) больных бруцеллезом направляемых на санитарный убой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83904,4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23159,4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21 квартирного жилого дома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инженерные сети к 21 квартирному жилому дому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175494,1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1815"/>
        <w:gridCol w:w="2284"/>
        <w:gridCol w:w="1816"/>
        <w:gridCol w:w="2285"/>
        <w:gridCol w:w="22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531"/>
        <w:gridCol w:w="1531"/>
        <w:gridCol w:w="1531"/>
        <w:gridCol w:w="1927"/>
        <w:gridCol w:w="19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43641,5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9383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города, сельского округа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улицам Симов Гирея, Сакена Сейфулина, Жакана Сыздыкова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Кенесары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Первомайская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Шокана Уалиханова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железно-бетонного еврозабора по улице Биржан сал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декоративно-художественное оформление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