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8b28f" w14:textId="248b2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24 декабря 2018 года № 41/2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31 октября 2019 года № 58/2. Зарегистрировано Департаментом юстиции Акмолинской области 5 ноября 2019 года № 7467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районном бюджете на 2019-2021 годы" от 24 декабря 2018 года № 41/2 (зарегистрировано в Реестре государственной регистрации нормативных правовых актов № 6994, опубликовано 4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5035337,5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871940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37222,4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21691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4104484,1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5083598,2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(-20944,9)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3788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24732,9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46000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46000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(- 73315,8)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73315,8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Учесть, что в районном бюджете на 2019 год предусмотрено погашение бюджетных кредитов в областной бюджет в сумме 24732,9 тысяч тенге, в том числе: погашение долга местного исполнительного органа перед вышестоящим бюджетом – 4919,7 тысяч тенге, возврат неиспользованных бюджетных кредитов, выданных из областного бюджета – 7819,6 тысяч тенге, возврат использованных не по целевому назначению бюджетных кредитов, выданных из областного бюджета – 11993,6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резерв местного исполнительного органа района на 2019 год в сумме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А.Господарь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41/2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585"/>
        <w:gridCol w:w="585"/>
        <w:gridCol w:w="7527"/>
        <w:gridCol w:w="30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5035337,5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871940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329424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274692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37222,4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3469,4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3469,4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4104484,1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4104484,1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4104484,1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1229"/>
        <w:gridCol w:w="1229"/>
        <w:gridCol w:w="5932"/>
        <w:gridCol w:w="3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5083598,2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420658,9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19358,8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19358,8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105084,3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100199,3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193143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175258,2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17884,8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58224,8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36480,8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2818951,7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2788616,8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2124294,5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38613,7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98565,6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21882,6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366417,4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30334,9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30334,9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372303,9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357663,3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87839,5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139077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829604,4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160012,8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132758,2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664003,6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625812,6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220016,1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161354,2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11106,6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84754,8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44565,4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26908,9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13817,9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102087,9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29726,4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25731,4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15701,9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166042,9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166042,9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-20944,9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24732,9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24732,9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19813,2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-73315,8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73315,8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24732,9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24732,9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41/2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7"/>
        <w:gridCol w:w="4173"/>
      </w:tblGrid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1381863,8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835993,8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430027,8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31063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163756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44684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37109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16554,3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354,7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 для молодежи, членам малообеспеченных и многодетных семей, трудоспособным инвалидам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88323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203059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203059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542082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542082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сельских населенных пунктах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542082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реализации мер социальной поддержки специалистов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41/2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9"/>
        <w:gridCol w:w="5201"/>
      </w:tblGrid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335563,3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237220,3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38033,7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10996,7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детской площадки детского сада государственного коммунального казенного предприятия "Айналайын" села Заречное Есильского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ветеринарии района 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34643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32743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58389,3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трудоустройство через частные агентства занятости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545,5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30-летию вывода Советских войск из Афганистана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многодетным семьям по заявлению при наступлении трудной жизненной ситуации, доход которых не превышает величину прожиточного минимума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3143,6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3175,2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73954,3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23954,3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98343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83343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83343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41/2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бюджету города Есиль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2"/>
        <w:gridCol w:w="5628"/>
      </w:tblGrid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37730,8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37730,8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36480,8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пешеходных дорожек города Есиль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9764,8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и благоустройство площади памятника Воинов-интернационалистов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города Есиль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и благоустройство сквера по улице Жабаева города Есиль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и монтаж световой иллюминаций на здания и сооружения города Есиль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и установка уличных фигур из дюралайта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установку видеорегистратора для системы цифрового видеонаблюдения города Есиль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и благоустройство детской площадки по улице Женис города Есиль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669,4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внутренний ремонт здания акимата города Есиль (для безбарьерного доступа оказания государственных услуг)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2110,3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оформление новогодней городской елки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коридоров здания акимата города Есиль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2296,1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и установку двухсторонних торцевых консолей на территории города Есиль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работ кабельной сети для работы по Единому порталу государственных органов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41/2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между поселком, селами, сельскими округами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5"/>
        <w:gridCol w:w="7425"/>
      </w:tblGrid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Бузулукского сельского округа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Двуреченского сельского округа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Жаныспайского сельского округа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Зареченского сельского округа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Знаменка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Интернационального сельского округа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Каракольского сельского округа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Курское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Красногорский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Московское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Орловка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Раздольное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Свободное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Юбилейного сельского округа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Ярославка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