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de5b" w14:textId="f97d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24 декабря 2019 года № 62/2. Зарегистрировано Департаментом юстиции Акмолинской области 20 января 2020 года № 7655.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5584536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4797533,4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6007883,2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(- 40,1)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4016,1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(- 429182,1)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429182,1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Есильского районного маслихата Акмолинской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из областного бюджета предусмотрена субвенция в сумме 2947046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объемы субвенций, передаваемых из районного бюджета бюджетам поселка Красногорский, сел, сельских округов в сумме 200334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11880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13377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17244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11321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12643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9739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10251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12869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26831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18493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11064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Орловка 10454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Свободненскому сельскому округу 22845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11323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Есильского районного маслихата Акмолинской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2020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2020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районного бюджета на 2020 год предусмотрены целевые трансферты бюджетам поселка Красногорский, сел,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Есильского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2020 год предусмотрено погашение бюджетных кредитов в областной бюджет в сумме 4016,1 тысяча тенге, в том числе погашение долга местного исполнительного органа перед вышестоящим бюджетом – 4016,1 тысяча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Есильского районного маслихата Акмолинской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специалистам в области социального обеспечения, образования,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2020 год в сумме 13787,9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Есильского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Есильского районного маслихата Акмолинской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4797533,4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4797533,4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35"/>
        <w:gridCol w:w="5322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6007883,2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3959510,8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2903012,7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Методическая работа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468678,5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341659,1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307363,2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- 429182,1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Есильского районного маслихата Акмолинской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1011819,2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700162,2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205840,2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118714,3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Есильского районного маслихата Акмолинской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4"/>
        <w:gridCol w:w="3456"/>
      </w:tblGrid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842644,2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667998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437589,6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265452,5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организаций начального, основного и общего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Есильского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18004,4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грантов на реализацию бизнес-идей в рамках Года молодежи, а также для неполных и многодетных семей, инвалидов, а также многодетных/малообеспеченных семей, воспитывающих детей-инвалидов 200 месячных расчетных показателей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174646,2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168771,2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60710,1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поселка Красногорский, сел, сельских округов на 2020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Есильского районного маслихата Акмолинской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69/2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5"/>
        <w:gridCol w:w="4805"/>
      </w:tblGrid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Свободненского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