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7f237" w14:textId="bf7f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24 декабря 2018 года № 6С-33/2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3 мая 2019 года № 6С-37/2. Зарегистрировано Департаментом юстиции Акмолинской области 16 мая 2019 года № 7188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районном бюджете на 2019-2021 годы" от 24 декабря 2018 года № 6С-33/2 (зарегистрировано в Реестре государственной регистрации нормативных правовых актов № 7013, опубликовано 10 января 2019 года в Эталонном контрольном банке нормативных правовых актов Республике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годы, согласно приложениям 1, 2,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- 3900333,2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- 449024,0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- 14444,0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- 32625,0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- 3404240,2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- 3901058,5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- 1346,0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- 3788,0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- 2442,0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-2071,3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- 2071,3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в районном бюджете на 2019 год предусмотрены бюджетные субвенций, передаваемых из районного бюджета в бюджет города Державинск Жаркаинского района в сумме 20575,0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К.Байжуманова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6С-37/2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6С-33/2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271"/>
        <w:gridCol w:w="29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3900333,2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449024,0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224053,0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224053,0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Фонд компенсации потерпевшим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3404240,2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3404240,2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3404240,2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1111"/>
        <w:gridCol w:w="1111"/>
        <w:gridCol w:w="6541"/>
        <w:gridCol w:w="27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3901058,5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335922,3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87864,4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87864,4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161743,5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157193,5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36377,3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33377,3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25835,1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25835,1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5653,4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5653,4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2001225,1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1958384,0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16899,6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1522911,4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249618,0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42841,1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42841,1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139768,8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137947,8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17478,2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862850,7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423063,0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в сельских населенных пунктах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222863,0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439787,7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6882,7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202836,9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7272,8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41342,2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49470,9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15538,7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6932,2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99314,1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30516,3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24566,3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51238,8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12924,8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26015,9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161823,3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161823,3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-2071,3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6С-37/2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6С-33/2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6"/>
        <w:gridCol w:w="4124"/>
      </w:tblGrid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681588,2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448951,2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Жаркаинского района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24378,2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краткосрочного профессионального обучения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заказа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многодетным семьям по заявлению при наступлении трудной жизненной ситуации, доход которых не превышает величину прожиточного минимума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1742,3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1472,9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30-летию вывода Советских войск из Афганистана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ІТ- классов в школах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32954,0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372000,0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хозяйства, благоустройство города Державинск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257000,0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232637,0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232637,0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75-ти квартирного жилого дома (позиция 6) в микрорайоне Молодежный г.Державинск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инженерных сетей и благоустройство к 75-ти квартирному жилому дому (позиция 6) в микрорайоне "Молодежный" г. Державинск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системы водоснабжения из подземных источников села Бирсуат Жаркаинского района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6С-37/2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6С-33/2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села, поселка, сельского округа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161743,5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161743,5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157193,5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Валихановского сельского округа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Костычевского сельского округа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Нахимовского сельского округа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Отрадного сельского округа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Жанадалинского сельского округа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Бирсуат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Гастелло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Далабай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Кумсуат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Львовское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Пригородное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Пятигорское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Тасоткель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Ушкарасу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Шойындыколь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Кумсуат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Шойындыколь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Шойындыколь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Бирсуат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