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a2249" w14:textId="7ea22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решение Жаркаинского районного маслихата от 25 декабря 2018 года № 6С-34/2 "О бюджете города Державинск Жаркаинского района на 2019-2021 годы"</w:t>
      </w:r>
    </w:p>
    <w:p>
      <w:pPr>
        <w:spacing w:after="0"/>
        <w:ind w:left="0"/>
        <w:jc w:val="both"/>
      </w:pPr>
      <w:r>
        <w:rPr>
          <w:rFonts w:ascii="Times New Roman"/>
          <w:b w:val="false"/>
          <w:i w:val="false"/>
          <w:color w:val="000000"/>
          <w:sz w:val="28"/>
        </w:rPr>
        <w:t>Решение Жаркаинского районного маслихата Акмолинской области от 13 мая 2019 года № 6С-38/2. Зарегистрировано Департаментом юстиции Акмолинской области 22 мая 2019 года № 7201</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статьями 106</w:t>
      </w:r>
      <w:r>
        <w:rPr>
          <w:rFonts w:ascii="Times New Roman"/>
          <w:b w:val="false"/>
          <w:i w:val="false"/>
          <w:color w:val="000000"/>
          <w:sz w:val="28"/>
        </w:rPr>
        <w:t xml:space="preserve">, </w:t>
      </w:r>
      <w:r>
        <w:rPr>
          <w:rFonts w:ascii="Times New Roman"/>
          <w:b w:val="false"/>
          <w:i w:val="false"/>
          <w:color w:val="000000"/>
          <w:sz w:val="28"/>
        </w:rPr>
        <w:t>109-1</w:t>
      </w:r>
      <w:r>
        <w:rPr>
          <w:rFonts w:ascii="Times New Roman"/>
          <w:b w:val="false"/>
          <w:i w:val="false"/>
          <w:color w:val="000000"/>
          <w:sz w:val="28"/>
        </w:rPr>
        <w:t xml:space="preserve"> Бюджетного кодекса Республики Казахстан от 4 декабря 2008 года,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6 Закона Республики Казахстан "О местном государственном управлении и самоуправлении в Республике Казахстан" от 23 января 2001 года, Жаркаинский районный маслихат РЕШИЛ:</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Жаркаинского районного маслихата "О бюджете города Державинск Жаркаинского района на 2019-2021 годы" от 25 декабря 2018 года № 6С-34/2 (зарегистрировано в Реестре государственной регистрации нормативных правовых актов № 7032, опубликовано 15 января 2019 года в Эталонном контрольном банке нормативных правовых актов Республике Казахстан в электронном виде) следующие изменения и дополнения: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новой редакции:</w:t>
      </w:r>
    </w:p>
    <w:p>
      <w:pPr>
        <w:spacing w:after="0"/>
        <w:ind w:left="0"/>
        <w:jc w:val="both"/>
      </w:pPr>
      <w:r>
        <w:rPr>
          <w:rFonts w:ascii="Times New Roman"/>
          <w:b w:val="false"/>
          <w:i w:val="false"/>
          <w:color w:val="000000"/>
          <w:sz w:val="28"/>
        </w:rPr>
        <w:t>
      "1. Утвердить бюджет города Державинск Жаркаинского района на 2019-2021 годы, согласно приложениям 1, 2 и 3 соответственно, в том числе на 2019 год в следующих объемах:</w:t>
      </w:r>
    </w:p>
    <w:p>
      <w:pPr>
        <w:spacing w:after="0"/>
        <w:ind w:left="0"/>
        <w:jc w:val="both"/>
      </w:pPr>
      <w:r>
        <w:rPr>
          <w:rFonts w:ascii="Times New Roman"/>
          <w:b w:val="false"/>
          <w:i w:val="false"/>
          <w:color w:val="000000"/>
          <w:sz w:val="28"/>
        </w:rPr>
        <w:t>
      1) доходы - 68101,0 тысяча тенге, в том числе:</w:t>
      </w:r>
    </w:p>
    <w:p>
      <w:pPr>
        <w:spacing w:after="0"/>
        <w:ind w:left="0"/>
        <w:jc w:val="both"/>
      </w:pPr>
      <w:r>
        <w:rPr>
          <w:rFonts w:ascii="Times New Roman"/>
          <w:b w:val="false"/>
          <w:i w:val="false"/>
          <w:color w:val="000000"/>
          <w:sz w:val="28"/>
        </w:rPr>
        <w:t>
      налоговые поступления - 46606,0 тысяч тенге;</w:t>
      </w:r>
    </w:p>
    <w:p>
      <w:pPr>
        <w:spacing w:after="0"/>
        <w:ind w:left="0"/>
        <w:jc w:val="both"/>
      </w:pPr>
      <w:r>
        <w:rPr>
          <w:rFonts w:ascii="Times New Roman"/>
          <w:b w:val="false"/>
          <w:i w:val="false"/>
          <w:color w:val="000000"/>
          <w:sz w:val="28"/>
        </w:rPr>
        <w:t>
      поступления трансфертов - 21495,0 тысяч тенге;</w:t>
      </w:r>
    </w:p>
    <w:p>
      <w:pPr>
        <w:spacing w:after="0"/>
        <w:ind w:left="0"/>
        <w:jc w:val="both"/>
      </w:pPr>
      <w:r>
        <w:rPr>
          <w:rFonts w:ascii="Times New Roman"/>
          <w:b w:val="false"/>
          <w:i w:val="false"/>
          <w:color w:val="000000"/>
          <w:sz w:val="28"/>
        </w:rPr>
        <w:t>
      2) затраты - 71747,5 тысяч тенге;</w:t>
      </w:r>
    </w:p>
    <w:p>
      <w:pPr>
        <w:spacing w:after="0"/>
        <w:ind w:left="0"/>
        <w:jc w:val="both"/>
      </w:pPr>
      <w:r>
        <w:rPr>
          <w:rFonts w:ascii="Times New Roman"/>
          <w:b w:val="false"/>
          <w:i w:val="false"/>
          <w:color w:val="000000"/>
          <w:sz w:val="28"/>
        </w:rPr>
        <w:t>
      3) сальдо по операциям с финансовыми активами - 0 тенге;</w:t>
      </w:r>
    </w:p>
    <w:p>
      <w:pPr>
        <w:spacing w:after="0"/>
        <w:ind w:left="0"/>
        <w:jc w:val="both"/>
      </w:pPr>
      <w:r>
        <w:rPr>
          <w:rFonts w:ascii="Times New Roman"/>
          <w:b w:val="false"/>
          <w:i w:val="false"/>
          <w:color w:val="000000"/>
          <w:sz w:val="28"/>
        </w:rPr>
        <w:t>
      4) дефицит (профицит) бюджета - -3646,5 тысяч тенге;</w:t>
      </w:r>
    </w:p>
    <w:p>
      <w:pPr>
        <w:spacing w:after="0"/>
        <w:ind w:left="0"/>
        <w:jc w:val="both"/>
      </w:pPr>
      <w:r>
        <w:rPr>
          <w:rFonts w:ascii="Times New Roman"/>
          <w:b w:val="false"/>
          <w:i w:val="false"/>
          <w:color w:val="000000"/>
          <w:sz w:val="28"/>
        </w:rPr>
        <w:t>
      5) финансирование дефицита (использование профицита) бюджета - 3646,5 тысяч тенге.";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новой редакции:</w:t>
      </w:r>
    </w:p>
    <w:p>
      <w:pPr>
        <w:spacing w:after="0"/>
        <w:ind w:left="0"/>
        <w:jc w:val="both"/>
      </w:pPr>
      <w:r>
        <w:rPr>
          <w:rFonts w:ascii="Times New Roman"/>
          <w:b w:val="false"/>
          <w:i w:val="false"/>
          <w:color w:val="000000"/>
          <w:sz w:val="28"/>
        </w:rPr>
        <w:t>
      "2. Учесть, что в бюджете города Державинск Жаркаинского района на 2019 год предусмотрены бюджетные субвенций, передаваемые из районного бюджета в сумме 20575,0 тысяч тенге.";</w:t>
      </w:r>
    </w:p>
    <w:bookmarkStart w:name="z5" w:id="2"/>
    <w:p>
      <w:pPr>
        <w:spacing w:after="0"/>
        <w:ind w:left="0"/>
        <w:jc w:val="both"/>
      </w:pPr>
      <w:r>
        <w:rPr>
          <w:rFonts w:ascii="Times New Roman"/>
          <w:b w:val="false"/>
          <w:i w:val="false"/>
          <w:color w:val="000000"/>
          <w:sz w:val="28"/>
        </w:rPr>
        <w:t xml:space="preserve">
      дополнить </w:t>
      </w:r>
      <w:r>
        <w:rPr>
          <w:rFonts w:ascii="Times New Roman"/>
          <w:b w:val="false"/>
          <w:i w:val="false"/>
          <w:color w:val="000000"/>
          <w:sz w:val="28"/>
        </w:rPr>
        <w:t>пунктами 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и </w:t>
      </w:r>
      <w:r>
        <w:rPr>
          <w:rFonts w:ascii="Times New Roman"/>
          <w:b w:val="false"/>
          <w:i w:val="false"/>
          <w:color w:val="000000"/>
          <w:sz w:val="28"/>
        </w:rPr>
        <w:t>2-3</w:t>
      </w:r>
      <w:r>
        <w:rPr>
          <w:rFonts w:ascii="Times New Roman"/>
          <w:b w:val="false"/>
          <w:i w:val="false"/>
          <w:color w:val="000000"/>
          <w:sz w:val="28"/>
        </w:rPr>
        <w:t xml:space="preserve"> следующего содержания:</w:t>
      </w:r>
    </w:p>
    <w:bookmarkEnd w:id="2"/>
    <w:p>
      <w:pPr>
        <w:spacing w:after="0"/>
        <w:ind w:left="0"/>
        <w:jc w:val="both"/>
      </w:pPr>
      <w:r>
        <w:rPr>
          <w:rFonts w:ascii="Times New Roman"/>
          <w:b w:val="false"/>
          <w:i w:val="false"/>
          <w:color w:val="000000"/>
          <w:sz w:val="28"/>
        </w:rPr>
        <w:t>
      "2-1. Учесть, что в составе расходов бюджета города Державинск Жаркаинского района на 2019 год предусмотрены целевые текущие трансферты из местных бюджетов на внедрение единой информационной площадки учета исполнения бюджета в сумме 300,0 тысяч тенге.</w:t>
      </w:r>
    </w:p>
    <w:bookmarkStart w:name="z6" w:id="3"/>
    <w:p>
      <w:pPr>
        <w:spacing w:after="0"/>
        <w:ind w:left="0"/>
        <w:jc w:val="both"/>
      </w:pPr>
      <w:r>
        <w:rPr>
          <w:rFonts w:ascii="Times New Roman"/>
          <w:b w:val="false"/>
          <w:i w:val="false"/>
          <w:color w:val="000000"/>
          <w:sz w:val="28"/>
        </w:rPr>
        <w:t>
      2-2. Учесть, что в составе расходов бюджета города Державинск Жаркаинского района на 2019 год предусмотрены целевые трансферты из республиканского бюджета на повышение заработной платы отдельных категорий гражданских служащих, работников организаций, содержащихся за счет средств государственного бюджета, работников казенных предприятий в сумме 620,0 тысяч тенге.</w:t>
      </w:r>
    </w:p>
    <w:bookmarkEnd w:id="3"/>
    <w:bookmarkStart w:name="z7" w:id="4"/>
    <w:p>
      <w:pPr>
        <w:spacing w:after="0"/>
        <w:ind w:left="0"/>
        <w:jc w:val="both"/>
      </w:pPr>
      <w:r>
        <w:rPr>
          <w:rFonts w:ascii="Times New Roman"/>
          <w:b w:val="false"/>
          <w:i w:val="false"/>
          <w:color w:val="000000"/>
          <w:sz w:val="28"/>
        </w:rPr>
        <w:t>
      2-3. Учесть, что в бюджете города Державинск Жаркаинского района на 2019 год в установленном законодательством порядке использованы остатки бюджетных средств на начало 2019 года в сумме 3646,5 тысяч тенге.";</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9" w:id="5"/>
    <w:p>
      <w:pPr>
        <w:spacing w:after="0"/>
        <w:ind w:left="0"/>
        <w:jc w:val="both"/>
      </w:pPr>
      <w:r>
        <w:rPr>
          <w:rFonts w:ascii="Times New Roman"/>
          <w:b w:val="false"/>
          <w:i w:val="false"/>
          <w:color w:val="000000"/>
          <w:sz w:val="28"/>
        </w:rPr>
        <w:t>
      3. Настоящее решение вступает в силу со дня государственной регистрации в Департаменте юстиции Акмолинской области и вводится в действие с 1 января 2019 года.</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br/>
            </w:r>
            <w:r>
              <w:rPr>
                <w:rFonts w:ascii="Times New Roman"/>
                <w:b w:val="false"/>
                <w:i/>
                <w:color w:val="000000"/>
                <w:sz w:val="20"/>
              </w:rPr>
              <w:t>районного маслихата,</w:t>
            </w:r>
            <w:r>
              <w:br/>
            </w:r>
            <w:r>
              <w:rPr>
                <w:rFonts w:ascii="Times New Roman"/>
                <w:b w:val="false"/>
                <w:i/>
                <w:color w:val="000000"/>
                <w:sz w:val="20"/>
              </w:rPr>
              <w:t>исполняющий обязанности секретаря</w:t>
            </w:r>
            <w:r>
              <w:br/>
            </w:r>
            <w:r>
              <w:rPr>
                <w:rFonts w:ascii="Times New Roman"/>
                <w:b w:val="false"/>
                <w:i/>
                <w:color w:val="000000"/>
                <w:sz w:val="20"/>
              </w:rPr>
              <w:t>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К.Байжуманова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"СОГЛАСОВАНО"</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Акимат Жаркаинского района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w:t>
            </w:r>
            <w:r>
              <w:br/>
            </w:r>
            <w:r>
              <w:rPr>
                <w:rFonts w:ascii="Times New Roman"/>
                <w:b w:val="false"/>
                <w:i w:val="false"/>
                <w:color w:val="000000"/>
                <w:sz w:val="20"/>
              </w:rPr>
              <w:t>Жаркаинского районного</w:t>
            </w:r>
            <w:r>
              <w:br/>
            </w:r>
            <w:r>
              <w:rPr>
                <w:rFonts w:ascii="Times New Roman"/>
                <w:b w:val="false"/>
                <w:i w:val="false"/>
                <w:color w:val="000000"/>
                <w:sz w:val="20"/>
              </w:rPr>
              <w:t>маслихата от 13 мая</w:t>
            </w:r>
            <w:r>
              <w:br/>
            </w:r>
            <w:r>
              <w:rPr>
                <w:rFonts w:ascii="Times New Roman"/>
                <w:b w:val="false"/>
                <w:i w:val="false"/>
                <w:color w:val="000000"/>
                <w:sz w:val="20"/>
              </w:rPr>
              <w:t>2019 года № 6С-38/2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w:t>
            </w:r>
            <w:r>
              <w:br/>
            </w:r>
            <w:r>
              <w:rPr>
                <w:rFonts w:ascii="Times New Roman"/>
                <w:b w:val="false"/>
                <w:i w:val="false"/>
                <w:color w:val="000000"/>
                <w:sz w:val="20"/>
              </w:rPr>
              <w:t>Жаркаинского районного</w:t>
            </w:r>
            <w:r>
              <w:br/>
            </w:r>
            <w:r>
              <w:rPr>
                <w:rFonts w:ascii="Times New Roman"/>
                <w:b w:val="false"/>
                <w:i w:val="false"/>
                <w:color w:val="000000"/>
                <w:sz w:val="20"/>
              </w:rPr>
              <w:t>маслихата от 25 декабря</w:t>
            </w:r>
            <w:r>
              <w:br/>
            </w:r>
            <w:r>
              <w:rPr>
                <w:rFonts w:ascii="Times New Roman"/>
                <w:b w:val="false"/>
                <w:i w:val="false"/>
                <w:color w:val="000000"/>
                <w:sz w:val="20"/>
              </w:rPr>
              <w:t>2018 года № 6С-34/2</w:t>
            </w:r>
          </w:p>
        </w:tc>
      </w:tr>
    </w:tbl>
    <w:bookmarkStart w:name="z11" w:id="6"/>
    <w:p>
      <w:pPr>
        <w:spacing w:after="0"/>
        <w:ind w:left="0"/>
        <w:jc w:val="left"/>
      </w:pPr>
      <w:r>
        <w:rPr>
          <w:rFonts w:ascii="Times New Roman"/>
          <w:b/>
          <w:i w:val="false"/>
          <w:color w:val="000000"/>
        </w:rPr>
        <w:t xml:space="preserve"> Бюджет города Державинск на 2019 год</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7"/>
        <w:gridCol w:w="1826"/>
        <w:gridCol w:w="1177"/>
        <w:gridCol w:w="3356"/>
        <w:gridCol w:w="476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4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r>
              <w:br/>
            </w:r>
            <w:r>
              <w:rPr>
                <w:rFonts w:ascii="Times New Roman"/>
                <w:b w:val="false"/>
                <w:i w:val="false"/>
                <w:color w:val="000000"/>
                <w:sz w:val="20"/>
              </w:rPr>
              <w:t>тысяч тенге</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Доходы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68101,0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46606,0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Подоходный налог </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19805,0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19805,0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26801,0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5707,0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20564,0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21495,0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21495,0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9"/>
        <w:gridCol w:w="1832"/>
        <w:gridCol w:w="1832"/>
        <w:gridCol w:w="3769"/>
        <w:gridCol w:w="351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3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r>
              <w:br/>
            </w:r>
            <w:r>
              <w:rPr>
                <w:rFonts w:ascii="Times New Roman"/>
                <w:b w:val="false"/>
                <w:i w:val="false"/>
                <w:color w:val="000000"/>
                <w:sz w:val="20"/>
              </w:rPr>
              <w:t>тысяч тенге</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Затраты</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71747,5</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23230,1</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23230,1</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22930,1</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40517,4</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40517,4</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15302,1</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7575,0</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мест захоронений и погребение безродных</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4650,0</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12990,3</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Сальдо по операциям с финансовыми активами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Дефицит (профицит) бюджета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-3646,5</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Финансирование дефицита (использование профицита) бюджета</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3646,5</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3646,5</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3646,5</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3646,5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