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36d3" w14:textId="2143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2018 года № 6С-33/2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17 июля 2019 года № 6С-40/2. Зарегистрировано Департаментом юстиции Акмолинской области 19 июля 2019 года № 7281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2019-2021 годы" от 24 декабря 2018 года № 6С-33/2 (зарегистрировано в Реестре государственной регистрации нормативных правовых актов № 7013, опубликовано 10 января 2019 года в Эталонном контрольном банке нормативных правовых актов Республике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4250609,2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- 459024,0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- 14444,0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3744516,2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- 4290369,1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-41105,9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- 41105,9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2019 год предусмотрены бюджетные субвенций, передаваемых из районного бюджета в бюджет города Державинск Жаркаинского района в сумме 24458,0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4250609,2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3744516,2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3744516,2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014"/>
        <w:gridCol w:w="2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4290369,1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2105924,4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1002381,9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515199,7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487182,2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-41105,9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927909,4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750392,4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337351,4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87747,0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6"/>
        <w:gridCol w:w="4124"/>
      </w:tblGrid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799081,8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457811,1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24378,2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заказа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 классов в школах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380859,9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345859,9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75-ти квартирного жилого дома (позиция 6) в микрорайоне Молодежный г.Державинск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75-ти квартирному жилому дому (позиция 6) в микрорайоне "Молодежный" г. 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