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c5c32" w14:textId="54c5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24 декабря 2019 года № 6С-47/2. Зарегистрировано Департаментом юстиции Акмолинской области 14 января 2020 года № 7628.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Жаркаинский районный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- 4 274 165,3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- 730066,7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- 11773,6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- 37539,0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- 3 494 786,0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- 4 893 494,8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- 782,7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- 3808,0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- 3025,3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- 68462,3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- 68462,3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-688574,5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- 688574,5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Жаркаинского районного маслихата Акмолинской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 6С-65/2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2020 год предусмотрены бюджетные субвенций, передаваемых из районного бюджета в бюджеты города Державинск, сельских округов и сел в сумме 204556,0 тысяч тенге, в том числе: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9"/>
        <w:gridCol w:w="10241"/>
      </w:tblGrid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городу Державинск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18136,0 тысяч тенге;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Валихановскому сельскому округу 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13763,0 тысячи тенге;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Костычевскому сельскому округу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12738,0 тысяч тенге;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Нахимовскому сельскому округу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11291,0 тысяча тенге;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Отрадному сельскому округу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12387,0 тысяч тенге;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Жанадалинскому сельскому округу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20492,0 тысячи тенге;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Бирсуат 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10234,0 тысячи тенге;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Гастелло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10901,0 тысяча тенге;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Далабай 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10089,0 тысяч тенге;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Кумсуат 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9946,0 тысяч тенге;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Львовское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10555,0 тысяч тенге;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Пригородное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12015,0 тысяч тенге;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Пятигорское 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12180,0 тысяч тенге;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Тасоткель 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11216,0 тысяч тенге;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Тассуат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9120,0 тысяч тенге;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Ушкарасу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8858,0 тысяч тенге;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Шойындыколь</w:t>
            </w:r>
          </w:p>
        </w:tc>
        <w:tc>
          <w:tcPr>
            <w:tcW w:w="10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10635,0 тысяч тенге.</w:t>
            </w:r>
          </w:p>
        </w:tc>
      </w:tr>
    </w:tbl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составе расходов бюджетов сельских округов и сел на 2020 год предусмотрены целевые текущие трансферты нижестоящим бюджетам на внедрение единой информационной площадки учета исполнения бюджета в сумме 5600,0 тысяч тенге, в том числе: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9"/>
        <w:gridCol w:w="9771"/>
      </w:tblGrid>
      <w:tr>
        <w:trPr>
          <w:trHeight w:val="3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Валихановскому сельскому округу 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350,0 тысяч тенге;</w:t>
            </w:r>
          </w:p>
        </w:tc>
      </w:tr>
      <w:tr>
        <w:trPr>
          <w:trHeight w:val="3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Костычевскому сельскому округу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 тысяч тенге</w:t>
            </w:r>
          </w:p>
        </w:tc>
      </w:tr>
      <w:tr>
        <w:trPr>
          <w:trHeight w:val="3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Нахимовскому сельскому округу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 тысяч тенге</w:t>
            </w:r>
          </w:p>
        </w:tc>
      </w:tr>
      <w:tr>
        <w:trPr>
          <w:trHeight w:val="3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Отрадному сельскому округу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 тысяч тенге</w:t>
            </w:r>
          </w:p>
        </w:tc>
      </w:tr>
      <w:tr>
        <w:trPr>
          <w:trHeight w:val="3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Жанадалинскому сельскому округу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 тысяч тенге</w:t>
            </w:r>
          </w:p>
        </w:tc>
      </w:tr>
      <w:tr>
        <w:trPr>
          <w:trHeight w:val="3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Бирсуат 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 тысяч тенге</w:t>
            </w:r>
          </w:p>
        </w:tc>
      </w:tr>
      <w:tr>
        <w:trPr>
          <w:trHeight w:val="3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Гастелло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 тысяч тенге</w:t>
            </w:r>
          </w:p>
        </w:tc>
      </w:tr>
      <w:tr>
        <w:trPr>
          <w:trHeight w:val="3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Далабай 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 тысяч тенге</w:t>
            </w:r>
          </w:p>
        </w:tc>
      </w:tr>
      <w:tr>
        <w:trPr>
          <w:trHeight w:val="3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Кумсуат 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 тысяч тенге</w:t>
            </w:r>
          </w:p>
        </w:tc>
      </w:tr>
      <w:tr>
        <w:trPr>
          <w:trHeight w:val="3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Львовское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 тысяч тенге</w:t>
            </w:r>
          </w:p>
        </w:tc>
      </w:tr>
      <w:tr>
        <w:trPr>
          <w:trHeight w:val="3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Пригородное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 тысяч тенге</w:t>
            </w:r>
          </w:p>
        </w:tc>
      </w:tr>
      <w:tr>
        <w:trPr>
          <w:trHeight w:val="3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Пятигорское 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 тысяч тенге</w:t>
            </w:r>
          </w:p>
        </w:tc>
      </w:tr>
      <w:tr>
        <w:trPr>
          <w:trHeight w:val="3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селу Тасоткель 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 тысяч тенге</w:t>
            </w:r>
          </w:p>
        </w:tc>
      </w:tr>
      <w:tr>
        <w:trPr>
          <w:trHeight w:val="3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Тассуат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 тысяч тенге</w:t>
            </w:r>
          </w:p>
        </w:tc>
      </w:tr>
      <w:tr>
        <w:trPr>
          <w:trHeight w:val="3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Ушкарасу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 тысяч тенге</w:t>
            </w:r>
          </w:p>
        </w:tc>
      </w:tr>
      <w:tr>
        <w:trPr>
          <w:trHeight w:val="30" w:hRule="atLeast"/>
        </w:trPr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селу Шойындыколь</w:t>
            </w:r>
          </w:p>
        </w:tc>
        <w:tc>
          <w:tcPr>
            <w:tcW w:w="9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 тысяч тенге.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расходов районного бюджета на 2020 год предусмотрены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Жаркаинского района.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составе расходов районного бюджета на 2020 год предусмотрены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Жаркаинского района.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2020 год предусмотрено погашение бюджетных кредитов в республиканский бюджет в сумме 2587,0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2020 год в сумме 7380,9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Жаркаинского районного маслихата Акмолинской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6С-61/2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районных бюджетных программ,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Жаркаинского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6С-47/2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Жаркаинского районного маслихата Акмолинской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6С-65/2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4274165,3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730066,7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228282,0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228282,0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360940,7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360940,7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3494786,0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3494786,0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3494786,0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4893494,8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309478,4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142750,9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116476,7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42438,7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39213,8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3090770,4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3031816,3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1936934,6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274915,3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26728,4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72583,1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627991,4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58804,1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58804,1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209958,6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207858,6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28255,9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21874,9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613818,6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263748,5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33508,5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350070,1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181544,4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69727,9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373880,6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300636,4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7 999,6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126502,7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60964,2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94844,9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53493,8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31139,5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68462,3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68462,3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68462,3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68462,3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68462,3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-688574,5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688574,5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636225,6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636225,6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636225,6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6С-47/2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Жаркаинского районного маслихата Акмолинской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>№ 6С-52/2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271"/>
        <w:gridCol w:w="29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2838654,0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487645,0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307166,0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307166,0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Фонд компенсации потерпевшим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2298952,0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2298952,0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2298952,0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2838654,0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1854746,0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1806218,0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1325263,0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47851,0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6С-47/2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Жаркаинского районного маслихата Акмолинской области от 16.04.2020 </w:t>
      </w:r>
      <w:r>
        <w:rPr>
          <w:rFonts w:ascii="Times New Roman"/>
          <w:b w:val="false"/>
          <w:i w:val="false"/>
          <w:color w:val="ff0000"/>
          <w:sz w:val="28"/>
        </w:rPr>
        <w:t>№ 6С-52/2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271"/>
        <w:gridCol w:w="29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2848226,0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511533,0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323836,0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323836,0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99546,0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82317,0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14101,0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Фонд компенсации потерпевшим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37350,0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32063,0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2282555,0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2282555,0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2848226,0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1867899,0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1819147,0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219443,0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6С-47/2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Жаркаинского районного маслихата Акмолинской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6С-65/2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1"/>
        <w:gridCol w:w="4719"/>
      </w:tblGrid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455380,6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451572,6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326575,0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28519,0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20472,0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190977,0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86607,0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и дополнительного образования в сфере физической культуры и спорта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85393,2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33560,2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16545,0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31623,0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22980,0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22980,0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13022,4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13022,4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7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6С-47/2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Жаркаинского районного маслихата Акмолинской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6С-65/2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6"/>
        <w:gridCol w:w="4464"/>
      </w:tblGrid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700596,4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403995,6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284147,7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ІТ-классов в школах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999,8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1-классов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1938,9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1031,5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935,3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2895,4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работникам организаций начального, основного и общего среднего образования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30340,8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краткосрочного профессионального обучения 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социальных услуг в рамках государственного заказа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и жилищной инспекции района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89727,9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канализационных сетей с очистными сооружениями города Державинск Жаркаинского района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69727,9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296 600,8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263 138,5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60-ти квартирного жилого дома (позиция 7) в микрорайоне Молодежный города Державинск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60-ти квартирному жилому дому (позиция 7) в микрорайоне "Молодежный" города Державинск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33 098,5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33462,3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ГКП на ПХВ "Коммунсервис"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33462,3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6С-47/2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