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abcc5" w14:textId="adabc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города Державинск, сельских округов и сел Жаркаинского района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25 декабря 2019 года № 6С-48/2. Зарегистрировано Департаментом юстиции Акмолинской области 17 января 2020 года № 7647.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от 23 января 2001 года Жаркаинский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Державинск на 2020-2022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- 92285,8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- 34334,0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- 57951,8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- 106861,8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-14576,0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- 14576,0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Жаркаинского районного маслихата Акмолинской области от 17.11.2020 </w:t>
      </w:r>
      <w:r>
        <w:rPr>
          <w:rFonts w:ascii="Times New Roman"/>
          <w:b w:val="false"/>
          <w:i w:val="false"/>
          <w:color w:val="000000"/>
          <w:sz w:val="28"/>
        </w:rPr>
        <w:t>№ 6С-62/2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Учесть, что в объеме бюджета города Державинск на 2020 год предусмотрены трансферты, передаваемые из районного бюджета в сумме 39815,8 тысяч тенге.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1-1 в соответствии с решением Жаркаинского районного маслихата Акмолинской области от 27.03.2020 </w:t>
      </w:r>
      <w:r>
        <w:rPr>
          <w:rFonts w:ascii="Times New Roman"/>
          <w:b w:val="false"/>
          <w:i w:val="false"/>
          <w:color w:val="000000"/>
          <w:sz w:val="28"/>
        </w:rPr>
        <w:t>№ 6С-51/3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Жаркаинского районного маслихата Акмолинской области от 17.11.2020 </w:t>
      </w:r>
      <w:r>
        <w:rPr>
          <w:rFonts w:ascii="Times New Roman"/>
          <w:b w:val="false"/>
          <w:i w:val="false"/>
          <w:color w:val="000000"/>
          <w:sz w:val="28"/>
        </w:rPr>
        <w:t>№ 6С-62/2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Валихановского сельского округа на 2020-2022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- 22129,5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- 2640,5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- 5376,0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- 14113,0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- 22129,5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решения Жаркаинского районного маслихата Акмолинской области от 17.11.2020 </w:t>
      </w:r>
      <w:r>
        <w:rPr>
          <w:rFonts w:ascii="Times New Roman"/>
          <w:b w:val="false"/>
          <w:i w:val="false"/>
          <w:color w:val="000000"/>
          <w:sz w:val="28"/>
        </w:rPr>
        <w:t>№ 6С-62/2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Учесть, что в бюджете Валихановского сельского округа на 2020 год в установленном законодательством порядке использованы остатки бюджетных средств с контрольного счета наличности местного самоуправления в сумме 5376,0 тысяч тенге.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2-1 в соответствии с решением Жаркаинского районного маслихата Акмолинской области от 27.03.2020 </w:t>
      </w:r>
      <w:r>
        <w:rPr>
          <w:rFonts w:ascii="Times New Roman"/>
          <w:b w:val="false"/>
          <w:i w:val="false"/>
          <w:color w:val="000000"/>
          <w:sz w:val="28"/>
        </w:rPr>
        <w:t>№ 6С-51/3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Костычевского сельского округа на 2020-2022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- 18841,8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- 1979,8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- 3420,0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- 13442,0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- 18841,8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- 0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Костычевского сельского округа на 2020 год предусмотрены бюджетные субвенций, передаваемые из районного бюджета в сумме 12738,0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Костычевского сельского округа на 2020 год предусмотрены целевые текущие трансферты, передаваемые из районного бюджета в сумме 704,0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Жаркаинского районного маслихата Акмолинской области от 17.11.2020 </w:t>
      </w:r>
      <w:r>
        <w:rPr>
          <w:rFonts w:ascii="Times New Roman"/>
          <w:b w:val="false"/>
          <w:i w:val="false"/>
          <w:color w:val="000000"/>
          <w:sz w:val="28"/>
        </w:rPr>
        <w:t>№ 6С-62/2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Учесть, что в бюджете Костычевского сельского округа на 2020 год в установленном законодательством порядке использованы остатки бюджетных средств с контрольного счета наличности местного самоуправления в сумме 3420,0 тысяч тенге.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в соответствии с решением Жаркаинского районного маслихата Акмолинской области от 27.03.2020 </w:t>
      </w:r>
      <w:r>
        <w:rPr>
          <w:rFonts w:ascii="Times New Roman"/>
          <w:b w:val="false"/>
          <w:i w:val="false"/>
          <w:color w:val="000000"/>
          <w:sz w:val="28"/>
        </w:rPr>
        <w:t>№ 6С-51/3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Нахимовского сельского округа на 2020-2022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- 13176,6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- 980,6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- 196,0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- 12000,0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- 13176,6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- 0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Нахимовского сельского округа на 2020 год предусмотрены бюджетные субвенций, передаваемые из районного бюджета в сумме 11291,0 тысяча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Нахимовского сельского округа на 2020 год предусмотрены целевые текущие трансферты, передаваемые из районного бюджета в сумме 709,0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Жаркаинского районного маслихата Акмолинской области от 17.11.2020 </w:t>
      </w:r>
      <w:r>
        <w:rPr>
          <w:rFonts w:ascii="Times New Roman"/>
          <w:b w:val="false"/>
          <w:i w:val="false"/>
          <w:color w:val="000000"/>
          <w:sz w:val="28"/>
        </w:rPr>
        <w:t>№ 6С-62/2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Учесть, что в бюджете Нахимовского сельского округа на 2020 год в установленном законодательством порядке использованы остатки бюджетных средств с контрольного счета наличности местного самоуправления в сумме 196,0 тысяч тенге.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Жаркаинского районного маслихата Акмолинской области от 27.03.2020 </w:t>
      </w:r>
      <w:r>
        <w:rPr>
          <w:rFonts w:ascii="Times New Roman"/>
          <w:b w:val="false"/>
          <w:i w:val="false"/>
          <w:color w:val="000000"/>
          <w:sz w:val="28"/>
        </w:rPr>
        <w:t>№ 6С-51/3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Отрадного сельского округа на 2020-2022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- 15221,5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- 1101,5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- 1005,0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- 13115,0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- 15221,5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- 0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Отрадного сельского округа на 2020 год предусмотрены бюджетные субвенций, передаваемые из районного бюджета в сумме 12387,0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Отрадного сельского округа на 2020 год предусмотрены целевые текущие трансферты, передаваемые из районного бюджета в сумме 728,0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Жаркаинского районного маслихата Акмолинской области от 17.11.2020 </w:t>
      </w:r>
      <w:r>
        <w:rPr>
          <w:rFonts w:ascii="Times New Roman"/>
          <w:b w:val="false"/>
          <w:i w:val="false"/>
          <w:color w:val="000000"/>
          <w:sz w:val="28"/>
        </w:rPr>
        <w:t>№ 6С-62/2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Учесть, что в бюджете Отрадного сельского округа на 2020 год в установленном законодательством порядке использованы остатки бюджетных средств с контрольного счета наличности местного самоуправления в сумме 1005,0 тысяч тенге.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Жаркаинского районного маслихата Акмолинской области от 27.03.2020 </w:t>
      </w:r>
      <w:r>
        <w:rPr>
          <w:rFonts w:ascii="Times New Roman"/>
          <w:b w:val="false"/>
          <w:i w:val="false"/>
          <w:color w:val="000000"/>
          <w:sz w:val="28"/>
        </w:rPr>
        <w:t>№ 6С-51/3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Жанадалинского сельского округа на 2020-2022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- 25340,1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- 2150,1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- 1271,0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- 21919,0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- 25340,1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- 0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Жанадалинского сельского округа на 2020 год предусмотрены бюджетные субвенций, передаваемые из районного бюджета в сумме 20492,0 тысячи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Жанадалинского сельского округа на 2020 год предусмотрены целевые текущие трансферты, передаваемые из районного бюджета в сумме 1427,0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решения Жаркаинского районного маслихата Акмолинской области от 17.11.2020 </w:t>
      </w:r>
      <w:r>
        <w:rPr>
          <w:rFonts w:ascii="Times New Roman"/>
          <w:b w:val="false"/>
          <w:i w:val="false"/>
          <w:color w:val="000000"/>
          <w:sz w:val="28"/>
        </w:rPr>
        <w:t>№ 6С-62/2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6-1. Учесть, что в бюджете Жанадалинского сельского округа на 2020 год в установленном законодательством порядке использованы остатки бюджетных средств с контрольного счета наличности местного самоуправления в сумме 1271,0 тысяча тенге.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6-1 в соответствии с решением Жаркаинского районного маслихата Акмолинской области от 27.03.2020 </w:t>
      </w:r>
      <w:r>
        <w:rPr>
          <w:rFonts w:ascii="Times New Roman"/>
          <w:b w:val="false"/>
          <w:i w:val="false"/>
          <w:color w:val="000000"/>
          <w:sz w:val="28"/>
        </w:rPr>
        <w:t>№ 6С-51/3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села Бирсуат на 2020-2022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- 14075,0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- 1493,0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- 1703,0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- 10879,0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- 14075,0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- 0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Бирсуат на 2020 год предусмотрены бюджетные субвенций, передаваемые из районного бюджета в сумме 10234,0 тысячи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Бирсуат на 2020 год предусмотрены целевые текущие трансферты, передаваемые из районного бюджета в сумме 645,0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Жаркаинского районного маслихата Акмолинской области от 17.11.2020 </w:t>
      </w:r>
      <w:r>
        <w:rPr>
          <w:rFonts w:ascii="Times New Roman"/>
          <w:b w:val="false"/>
          <w:i w:val="false"/>
          <w:color w:val="000000"/>
          <w:sz w:val="28"/>
        </w:rPr>
        <w:t>№ 6С-62/2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7-1. Учесть, что в бюджете села Бирсуат на 2020 год в установленном законодательством порядке использованы остатки бюджетных средств с контрольного счета наличности местного самоуправления в сумме 1703,0 тысячи тенге.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7-1 в соответствии с решением Жаркаинского районного маслихата Акмолинской области от 27.03.2020 </w:t>
      </w:r>
      <w:r>
        <w:rPr>
          <w:rFonts w:ascii="Times New Roman"/>
          <w:b w:val="false"/>
          <w:i w:val="false"/>
          <w:color w:val="000000"/>
          <w:sz w:val="28"/>
        </w:rPr>
        <w:t>№ 6С-51/3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села Гастелло на 2020-2022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- 15361,3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- 1319,2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- 1342,0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- 12700,1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- 15361,3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- 0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Гастелло на 2020 год предусмотрены бюджетные субвенций, передаваемые из районного бюджета в сумме 10901,0 тысяча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Гастелло на 2020 год предусмотрены целевые текущие трансферты, передаваемые из районного бюджета в сумме 1799,1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решения Жаркаинского районного маслихата Акмолинской области от 17.11.2020 </w:t>
      </w:r>
      <w:r>
        <w:rPr>
          <w:rFonts w:ascii="Times New Roman"/>
          <w:b w:val="false"/>
          <w:i w:val="false"/>
          <w:color w:val="000000"/>
          <w:sz w:val="28"/>
        </w:rPr>
        <w:t>№ 6С-62/2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8-1. Учесть, что в бюджете села Гастелло на 2020 год в установленном законодательством порядке использованы остатки бюджетных средств с контрольного счета наличности местного самоуправления в сумме 1342,0 тысячи тенге.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8-1 в соответствии с решением Жаркаинского районного маслихата Акмолинской области от 27.03.2020 </w:t>
      </w:r>
      <w:r>
        <w:rPr>
          <w:rFonts w:ascii="Times New Roman"/>
          <w:b w:val="false"/>
          <w:i w:val="false"/>
          <w:color w:val="000000"/>
          <w:sz w:val="28"/>
        </w:rPr>
        <w:t>№ 6С-51/3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села Далабай на 2020-2022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- 11611,4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- 381,4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- 558,0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- 10672,0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- 11611,4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- 0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Далабай на 2020 год предусмотрены бюджетные субвенций, передаваемые из районного бюджета в сумме 10089,0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Далабай на 2020 год предусмотрены целевые текущие трансферты, передаваемые из районного бюджета в сумме 583,0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решения Жаркаинского районного маслихата Акмолинской области от 17.11.2020 </w:t>
      </w:r>
      <w:r>
        <w:rPr>
          <w:rFonts w:ascii="Times New Roman"/>
          <w:b w:val="false"/>
          <w:i w:val="false"/>
          <w:color w:val="000000"/>
          <w:sz w:val="28"/>
        </w:rPr>
        <w:t>№ 6С-62/2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9-1. Учесть, что в бюджете села Далабай на 2020 год в установленном законодательством порядке использованы остатки бюджетных средств с контрольного счета наличности местного самоуправления в сумме 558,0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9-1 в соответствии с решением Жаркаинского районного маслихата Акмолинской области от 27.03.2020 </w:t>
      </w:r>
      <w:r>
        <w:rPr>
          <w:rFonts w:ascii="Times New Roman"/>
          <w:b w:val="false"/>
          <w:i w:val="false"/>
          <w:color w:val="000000"/>
          <w:sz w:val="28"/>
        </w:rPr>
        <w:t>№ 6С-51/3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села Кумсуат на 2020-2022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- 11976,2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- 1002,2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- 450,0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- 10524,0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- 11976,2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- 0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Кумсуат на 2020 год предусмотрены бюджетные субвенций, передаваемые из районного бюджета в сумме 9946,0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Кумсуат на 2020 год предусмотрены целевые текущие трансферты, передаваемые из районного бюджета в сумме 578,0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– в редакции решения Жаркаинского районного маслихата Акмолинской области от 17.11.2020 </w:t>
      </w:r>
      <w:r>
        <w:rPr>
          <w:rFonts w:ascii="Times New Roman"/>
          <w:b w:val="false"/>
          <w:i w:val="false"/>
          <w:color w:val="000000"/>
          <w:sz w:val="28"/>
        </w:rPr>
        <w:t>№ 6С-62/2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10-1. Учесть, что в бюджете села Кумсуат на 2020 год в установленном законодательством порядке использованы остатки бюджетных средств с контрольного счета наличности местного самоуправления в сумме 450,0 тысяч тенге.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10-1 в соответствии с решением Жаркаинского районного маслихата Акмолинской области от 27.03.2020 </w:t>
      </w:r>
      <w:r>
        <w:rPr>
          <w:rFonts w:ascii="Times New Roman"/>
          <w:b w:val="false"/>
          <w:i w:val="false"/>
          <w:color w:val="000000"/>
          <w:sz w:val="28"/>
        </w:rPr>
        <w:t>№ 6С-51/3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села Львовское на 2020-2022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- 12544,2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- 575,2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- 735,0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- 11234,0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- 12544,2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- 0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Львовское на 2020 год предусмотрены бюджетные субвенций, передаваемые из районного бюджета в сумме 10555,0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Львовское на 2020 год предусмотрены целевые текущие трансферты, передаваемые из районного бюджета в сумме 679,0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решения Жаркаинского районного маслихата Акмолинской области от 17.11.2020 </w:t>
      </w:r>
      <w:r>
        <w:rPr>
          <w:rFonts w:ascii="Times New Roman"/>
          <w:b w:val="false"/>
          <w:i w:val="false"/>
          <w:color w:val="000000"/>
          <w:sz w:val="28"/>
        </w:rPr>
        <w:t>№ 6С-62/2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11-1. Учесть, что в бюджете села Львовское на 2020 год в установленном законодательством порядке использованы остатки бюджетных средств с контрольного счета наличности местного самоуправления в сумме 735,0 тысяч тенге.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11-1 в соответствии с решением Жаркаинского районного маслихата Акмолинской области от 27.03.2020 </w:t>
      </w:r>
      <w:r>
        <w:rPr>
          <w:rFonts w:ascii="Times New Roman"/>
          <w:b w:val="false"/>
          <w:i w:val="false"/>
          <w:color w:val="000000"/>
          <w:sz w:val="28"/>
        </w:rPr>
        <w:t>№ 6С-51/3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села Пригородное на 2020-2022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- 15551,7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- 848,6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- 1358,0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- 13345,1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- 15551,7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- 0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Пригородное на 2020 год предусмотрены бюджетные субвенций, передаваемые из районного бюджета в сумме 12015,0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Пригородное на 2020 год предусмотрены целевые текущие трансферты, передаваемые из районного бюджета в сумме 1330,1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– в редакции решения Жаркаинского районного маслихата Акмолинской области от 17.11.2020 </w:t>
      </w:r>
      <w:r>
        <w:rPr>
          <w:rFonts w:ascii="Times New Roman"/>
          <w:b w:val="false"/>
          <w:i w:val="false"/>
          <w:color w:val="000000"/>
          <w:sz w:val="28"/>
        </w:rPr>
        <w:t>№ 6С-62/2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12-1. Учесть, что в бюджете села Пригородное на 2020 год в установленном законодательством порядке использованы остатки бюджетных средств с контрольного счета наличности местного самоуправления в сумме 1358,0 тысяч тенге.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12-1 в соответствии с решением Жаркаинского районного маслихата Акмолинской области от 27.03.2020 </w:t>
      </w:r>
      <w:r>
        <w:rPr>
          <w:rFonts w:ascii="Times New Roman"/>
          <w:b w:val="false"/>
          <w:i w:val="false"/>
          <w:color w:val="000000"/>
          <w:sz w:val="28"/>
        </w:rPr>
        <w:t>№ 6С-51/3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села Пятигорское на 2020-2022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- 18491,9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- 1304,9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- 3657,0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- 13530,0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- 18491,9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- 0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Пятигорское на 2020 год предусмотрены бюджетные субвенций, передаваемые из районного бюджета в сумме 12180,0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Пятигорское на 2020 год предусмотрены целевые текущие трансферты, передаваемые из районного бюджета в сумме 1350,0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– в редакции решения Жаркаинского районного маслихата Акмолинской области от 17.11.2020 </w:t>
      </w:r>
      <w:r>
        <w:rPr>
          <w:rFonts w:ascii="Times New Roman"/>
          <w:b w:val="false"/>
          <w:i w:val="false"/>
          <w:color w:val="000000"/>
          <w:sz w:val="28"/>
        </w:rPr>
        <w:t>№ 6С-62/2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13-1. Учесть, что в бюджете села Пятигорское на 2020 год в установленном законодательством порядке использованы остатки бюджетных средств с контрольного счета наличности местного самоуправления в сумме 3657,0 тысяч тенге.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13-1 в соответствии с решением Жаркаинского районного маслихата Акмолинской области от 27.03.2020 </w:t>
      </w:r>
      <w:r>
        <w:rPr>
          <w:rFonts w:ascii="Times New Roman"/>
          <w:b w:val="false"/>
          <w:i w:val="false"/>
          <w:color w:val="000000"/>
          <w:sz w:val="28"/>
        </w:rPr>
        <w:t>№ 6С-51/3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бюджет села Тасоткель на 2020-2022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- 13473,3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- 424,3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- 153,0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- 12896,0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- 13473,3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- 0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Тасоткель на 2020 год предусмотрены бюджетные субвенций, передаваемые из районного бюджета в сумме 11216,0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Тасоткель на 2020 год предусмотрены целевые текущие трансферты, передаваемые из районного бюджета в сумме 1680,0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– в редакции решения Жаркаинского районного маслихата Акмолинской области от 17.11.2020 </w:t>
      </w:r>
      <w:r>
        <w:rPr>
          <w:rFonts w:ascii="Times New Roman"/>
          <w:b w:val="false"/>
          <w:i w:val="false"/>
          <w:color w:val="000000"/>
          <w:sz w:val="28"/>
        </w:rPr>
        <w:t>№ 6С-62/2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14-1. Учесть, что в бюджете села Тасоткель на 2020 год в установленном законодательством порядке использованы остатки бюджетных средств с контрольного счета наличности местного самоуправления в сумме 153,0 тысячи тенге.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14-1 в соответствии с решением Жаркаинского районного маслихата Акмолинской области от 27.03.2020 </w:t>
      </w:r>
      <w:r>
        <w:rPr>
          <w:rFonts w:ascii="Times New Roman"/>
          <w:b w:val="false"/>
          <w:i w:val="false"/>
          <w:color w:val="000000"/>
          <w:sz w:val="28"/>
        </w:rPr>
        <w:t>№ 6С-51/3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села Тассуат на 2020-2022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- 10655,0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- 269,4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- 10210,6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- 10655,0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- 0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Тассуат на 2020 год предусмотрены бюджетные субвенций, передаваемые из районного бюджета в сумме 9120,0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Тассуат на 2020 год предусмотрены целевые текущие трансферты, передаваемые из районного бюджета в сумме 1090,6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– в редакции решения Жаркаинского районного маслихата Акмолинской области от 17.11.2020 </w:t>
      </w:r>
      <w:r>
        <w:rPr>
          <w:rFonts w:ascii="Times New Roman"/>
          <w:b w:val="false"/>
          <w:i w:val="false"/>
          <w:color w:val="000000"/>
          <w:sz w:val="28"/>
        </w:rPr>
        <w:t>№ 6С-62/2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15-1. Учесть, что в бюджете села Тассуат на 2020 год в установленном законодательством порядке использованы остатки бюджетных средств с контрольного счета наличности местного самоуправления в сумме 175,0 тысяч тенге.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15-1 в соответствии с решением Жаркаинского районного маслихата Акмолинской области от 27.03.2020 </w:t>
      </w:r>
      <w:r>
        <w:rPr>
          <w:rFonts w:ascii="Times New Roman"/>
          <w:b w:val="false"/>
          <w:i w:val="false"/>
          <w:color w:val="000000"/>
          <w:sz w:val="28"/>
        </w:rPr>
        <w:t>№ 6С-51/3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15-2. Учесть, что в объеме бюджета села Тассуат на 2020 год предусмотрены трансферты, передаваемые из районного бюджета в сумме 400,0 тысяч тенге.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15-2 в соответствии с решением Жаркаинского районного маслихата Акмолинской области от 21.08.2020 </w:t>
      </w:r>
      <w:r>
        <w:rPr>
          <w:rFonts w:ascii="Times New Roman"/>
          <w:b w:val="false"/>
          <w:i w:val="false"/>
          <w:color w:val="000000"/>
          <w:sz w:val="28"/>
        </w:rPr>
        <w:t>№ 6С-58/4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Утвердить бюджет села Ушкарасу на 2020-2022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- 10296,3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- 61,0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- 9935,3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- 10296,3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- 0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Ушкарасу на 2020 год предусмотрены бюджетные субвенций, передаваемые из районного бюджета в сумме 8858,0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Ушкарасу на 2020 год предусмотрены целевые текущие трансферты, передаваемые из районного бюджета в сумме 1077,3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– в редакции решения Жаркаинского районного маслихата Акмолинской области от 17.11.2020 </w:t>
      </w:r>
      <w:r>
        <w:rPr>
          <w:rFonts w:ascii="Times New Roman"/>
          <w:b w:val="false"/>
          <w:i w:val="false"/>
          <w:color w:val="000000"/>
          <w:sz w:val="28"/>
        </w:rPr>
        <w:t>№ 6С-62/2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16-1. Учесть, что в бюджете села Ушкарасу на 2020 год в установленном законодательством порядке использованы остатки бюджетных средств с контрольного счета наличности местного самоуправления в сумме 61,0 тысяча тенге.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16-1 в соответствии с решением Жаркаинского районного маслихата Акмолинской области от 27.03.2020 </w:t>
      </w:r>
      <w:r>
        <w:rPr>
          <w:rFonts w:ascii="Times New Roman"/>
          <w:b w:val="false"/>
          <w:i w:val="false"/>
          <w:color w:val="000000"/>
          <w:sz w:val="28"/>
        </w:rPr>
        <w:t>№ 6С-51/3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бюджет села Шойындыколь на 2020-2022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- 14379,0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- 2551,0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- 524,0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- 11304,0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- 14379,0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- 0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Шойындыколь на 2020 год предусмотрены бюджетные субвенций, передаваемые из районного бюджета в сумме 10635,0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Шойындыколь на 2020 год предусмотрены целевые текущие трансферты, передаваемые из районного бюджета в сумме 669,0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– в редакции решения Жаркаинского районного маслихата Акмолинской области от 17.11.2020 </w:t>
      </w:r>
      <w:r>
        <w:rPr>
          <w:rFonts w:ascii="Times New Roman"/>
          <w:b w:val="false"/>
          <w:i w:val="false"/>
          <w:color w:val="000000"/>
          <w:sz w:val="28"/>
        </w:rPr>
        <w:t>№ 6С-62/2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17-1. Учесть, что в бюджете села Шойындыколь на 2020 год в установленном законодательством порядке использованы остатки бюджетных средств с контрольного счета наличности местного самоуправления в сумме 524,0 тысячи тенге.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17-1 в соответствии с решением Жаркаинского районного маслихата Акмолинской области от 27.03.2020 </w:t>
      </w:r>
      <w:r>
        <w:rPr>
          <w:rFonts w:ascii="Times New Roman"/>
          <w:b w:val="false"/>
          <w:i w:val="false"/>
          <w:color w:val="000000"/>
          <w:sz w:val="28"/>
        </w:rPr>
        <w:t>№ 6С-51/3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А.Жунусов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Жаркаинского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Жаркаинского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21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Державинск на 2020 год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Жаркаинского районного маслихата Акмолинской области от 17.11.2020 </w:t>
      </w:r>
      <w:r>
        <w:rPr>
          <w:rFonts w:ascii="Times New Roman"/>
          <w:b w:val="false"/>
          <w:i w:val="false"/>
          <w:color w:val="ff0000"/>
          <w:sz w:val="28"/>
        </w:rPr>
        <w:t>№ 6С-62/2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92285,8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10290,1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10290,1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24043,9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17932,9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57951,8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57951,8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3626"/>
        <w:gridCol w:w="38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106861,8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53049,8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53049,8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16124,2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34325,6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-14576,0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2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Державинск на 2021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2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Державинск на 2022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56639,0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56639,0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2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Валихановского сельского округа на 2020 год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Жаркаинского районного маслихата Акмолинской области от 17.11.2020 </w:t>
      </w:r>
      <w:r>
        <w:rPr>
          <w:rFonts w:ascii="Times New Roman"/>
          <w:b w:val="false"/>
          <w:i w:val="false"/>
          <w:color w:val="ff0000"/>
          <w:sz w:val="28"/>
        </w:rPr>
        <w:t>№ 6С-62/2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22129,5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22129,5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6716,5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6716,5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29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Валихановского сельского округа на 2021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3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Валихановского сельского округа на 2022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33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Костычевского сельского округа на 2020 год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Жаркаинского районного маслихата Акмолинской области от 17.11.2020 </w:t>
      </w:r>
      <w:r>
        <w:rPr>
          <w:rFonts w:ascii="Times New Roman"/>
          <w:b w:val="false"/>
          <w:i w:val="false"/>
          <w:color w:val="ff0000"/>
          <w:sz w:val="28"/>
        </w:rPr>
        <w:t>№ 6С-62/2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18841,8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18841,8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35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Костычевского сельского округа на 2021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37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Костычевского сельского округа на 2022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39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Нахимовского сельского округа на 2020 год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– в редакции решения Жаркаинского районного маслихата Акмолинской области от 17.11.2020 </w:t>
      </w:r>
      <w:r>
        <w:rPr>
          <w:rFonts w:ascii="Times New Roman"/>
          <w:b w:val="false"/>
          <w:i w:val="false"/>
          <w:color w:val="ff0000"/>
          <w:sz w:val="28"/>
        </w:rPr>
        <w:t>№ 6С-62/2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13176,6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13176,6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41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Нахимовского сельского округа на 2021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43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Нахимовского сельского округа на 2022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45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Отрадного сельского округа на 2020 год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– в редакции решения Жаркаинского районного маслихата Акмолинской области от 17.11.2020 </w:t>
      </w:r>
      <w:r>
        <w:rPr>
          <w:rFonts w:ascii="Times New Roman"/>
          <w:b w:val="false"/>
          <w:i w:val="false"/>
          <w:color w:val="ff0000"/>
          <w:sz w:val="28"/>
        </w:rPr>
        <w:t>№ 6С-62/2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15221,5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15221,5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47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Отрадного сельского округа на 2021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49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Отрадного сельского округа на 2022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51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Жанадалинского сельского округа на 2020 год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– в редакции решения Жаркаинского районного маслихата Акмолинской области от 17.11.2020 </w:t>
      </w:r>
      <w:r>
        <w:rPr>
          <w:rFonts w:ascii="Times New Roman"/>
          <w:b w:val="false"/>
          <w:i w:val="false"/>
          <w:color w:val="ff0000"/>
          <w:sz w:val="28"/>
        </w:rPr>
        <w:t>№ 6С-62/2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25340,1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25340,1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53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Жанадалинского сельского округа на 2021 год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55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Жанадалинского сельского округа на 2022 год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57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Бирсуат на 2020 год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– в редакции решения Жаркаинского районного маслихата Акмолинской области от 17.11.2020 </w:t>
      </w:r>
      <w:r>
        <w:rPr>
          <w:rFonts w:ascii="Times New Roman"/>
          <w:b w:val="false"/>
          <w:i w:val="false"/>
          <w:color w:val="ff0000"/>
          <w:sz w:val="28"/>
        </w:rPr>
        <w:t>№ 6С-62/2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декабря2019 года № 6С-48/2</w:t>
            </w:r>
          </w:p>
        </w:tc>
      </w:tr>
    </w:tbl>
    <w:bookmarkStart w:name="z59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Бирсуат на 2021 год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61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Бирсуат на 2022 год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63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Гастелло на 2020 год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– в редакции решения Жаркаинского районного маслихата Акмолинской области от 17.11.2020 </w:t>
      </w:r>
      <w:r>
        <w:rPr>
          <w:rFonts w:ascii="Times New Roman"/>
          <w:b w:val="false"/>
          <w:i w:val="false"/>
          <w:color w:val="ff0000"/>
          <w:sz w:val="28"/>
        </w:rPr>
        <w:t>№ 6С-62/2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15361,3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15361,3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13242,1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13242,1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12892,1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65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Гастелло на 2021 год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67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Гастелло на 2022 год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69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Далабай на 2020 год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– в редакции решения Жаркаинского районного маслихата Акмолинской области от 17.11.2020 </w:t>
      </w:r>
      <w:r>
        <w:rPr>
          <w:rFonts w:ascii="Times New Roman"/>
          <w:b w:val="false"/>
          <w:i w:val="false"/>
          <w:color w:val="ff0000"/>
          <w:sz w:val="28"/>
        </w:rPr>
        <w:t>№ 6С-62/2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71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Далабай на 2021 год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73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Далабай на 2022 год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75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Кумсуат на 2020 год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– в редакции решения Жаркаинского районного маслихата Акмолинской области от 17.11.2020 </w:t>
      </w:r>
      <w:r>
        <w:rPr>
          <w:rFonts w:ascii="Times New Roman"/>
          <w:b w:val="false"/>
          <w:i w:val="false"/>
          <w:color w:val="ff0000"/>
          <w:sz w:val="28"/>
        </w:rPr>
        <w:t>№ 6С-62/2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11976,2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11976,2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77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Кумсуат на 2021 год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79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Кумсуат на 2022 год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81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Львовское на 2020 год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– в редакции решения Жаркаинского районного маслихата Акмолинской области от 17.11.2020 </w:t>
      </w:r>
      <w:r>
        <w:rPr>
          <w:rFonts w:ascii="Times New Roman"/>
          <w:b w:val="false"/>
          <w:i w:val="false"/>
          <w:color w:val="ff0000"/>
          <w:sz w:val="28"/>
        </w:rPr>
        <w:t>№ 6С-62/2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12544,2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12544,2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83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Львовское на 2021 год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85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Львовское на 2022 год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87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Пригородное на 2020 год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– в редакции решения Жаркаинского районного маслихата Акмолинской области от 17.11.2020 </w:t>
      </w:r>
      <w:r>
        <w:rPr>
          <w:rFonts w:ascii="Times New Roman"/>
          <w:b w:val="false"/>
          <w:i w:val="false"/>
          <w:color w:val="ff0000"/>
          <w:sz w:val="28"/>
        </w:rPr>
        <w:t>№ 6С-62/2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15551,7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13345,1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13345,1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15551,7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13345,1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13345,1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12995,1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89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Пригородное на 2021 год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91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Пригородное на 2022 год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93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Пятигорское на 2020 год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– в редакции решения Жаркаинского районного маслихата Акмолинской области от 17.11.2020 </w:t>
      </w:r>
      <w:r>
        <w:rPr>
          <w:rFonts w:ascii="Times New Roman"/>
          <w:b w:val="false"/>
          <w:i w:val="false"/>
          <w:color w:val="ff0000"/>
          <w:sz w:val="28"/>
        </w:rPr>
        <w:t>№ 6С-62/2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18491,9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18491,9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95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Пятигорское на 2021 год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97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Пятигорское на 2022 год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99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Тасоткель на 2020 год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40 – в редакции решения Жаркаинского районного маслихата Акмолинской области от 17.11.2020 </w:t>
      </w:r>
      <w:r>
        <w:rPr>
          <w:rFonts w:ascii="Times New Roman"/>
          <w:b w:val="false"/>
          <w:i w:val="false"/>
          <w:color w:val="ff0000"/>
          <w:sz w:val="28"/>
        </w:rPr>
        <w:t>№ 6С-62/2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13473,3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13473,3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101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Тасоткель на 2021 год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103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Тасоткель на 2022 год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105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Тассуат на 2020 год</w:t>
      </w:r>
    </w:p>
    <w:bookmarkEnd w:id="79"/>
    <w:bookmarkStart w:name="z10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43 – в редакции решения Жаркаинского районного маслихата Акмолинской области от 17.11.2020 </w:t>
      </w:r>
      <w:r>
        <w:rPr>
          <w:rFonts w:ascii="Times New Roman"/>
          <w:b w:val="false"/>
          <w:i w:val="false"/>
          <w:color w:val="ff0000"/>
          <w:sz w:val="28"/>
        </w:rPr>
        <w:t>№ 6С-62/2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10278,6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10278,6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9928,6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107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Тассуат на 2021 год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109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Тассуат на 2022 год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111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Ушкарасу на 2020 год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46 – в редакции решения Жаркаинского районного маслихата Акмолинской области от 17.11.2020 </w:t>
      </w:r>
      <w:r>
        <w:rPr>
          <w:rFonts w:ascii="Times New Roman"/>
          <w:b w:val="false"/>
          <w:i w:val="false"/>
          <w:color w:val="ff0000"/>
          <w:sz w:val="28"/>
        </w:rPr>
        <w:t>№ 6С-62/2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10296,3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9 935,3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9 935,3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10296,3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9996,3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9996,3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9646,3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113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Ушкарасу на 2021 год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9944,0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1084,0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1059,0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8860,0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8860,0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9944,0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8860,0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8860,0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8860,0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115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Ушкарасу на 2022 год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117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Шойындыколь на 2020 год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49 – в редакции решения Жаркаинского районного маслихата Акмолинской области от 17.11.2020 </w:t>
      </w:r>
      <w:r>
        <w:rPr>
          <w:rFonts w:ascii="Times New Roman"/>
          <w:b w:val="false"/>
          <w:i w:val="false"/>
          <w:color w:val="ff0000"/>
          <w:sz w:val="28"/>
        </w:rPr>
        <w:t>№ 6С-62/2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119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Шойындыколь на 2021 год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121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Шойындыколь на 2022 год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