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58fc0" w14:textId="8558f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Жаксынского района от 31 мая 2018 года № а-4/172 "Об утверждении коэффициентов зонирования, учитывающих месторасположение объекта налогообложения в населенных пунктах Жаксынского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Жаксынского района Акмолинской области от 23 января 2019 года № а-0/12. Зарегистрировано Департаментом юстиции Акмолинской области 28 января 2019 года № 7056. Утратило силу постановлением акимата Жаксынского района Акмолинской области от 25 июня 2019 года № а-3/134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Жаксынского района Акмолинской области от 25.06.2019 </w:t>
      </w:r>
      <w:r>
        <w:rPr>
          <w:rFonts w:ascii="Times New Roman"/>
          <w:b w:val="false"/>
          <w:i w:val="false"/>
          <w:color w:val="ff0000"/>
          <w:sz w:val="28"/>
        </w:rPr>
        <w:t>№ а-3/134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Жаксынского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Жаксынского района "Об утверждении коэффициентов зонирования, учитывающих месторасположение объекта налогообложения в населенных пунктах Жаксынского района" от 31 мая 2018 года № а-4/172 (зарегистрировано в Реестре государственной регистрации нормативных правовых актов за № 6675, опубликовано 26 июня 2018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района, курирующего данный вопрос.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Б.Малгаждаров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а-0/12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а-4/172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учитывающие месторасположение объекта налогообложения в селе Жаксы Жаксынского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2"/>
        <w:gridCol w:w="7110"/>
        <w:gridCol w:w="3658"/>
      </w:tblGrid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 в селе Жаксы Жаксынского района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 зонирования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Кали Еспенбетулы;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Беймбета Майлина;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Бирлик;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Строительная;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Ильяса Джансугурова;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Мухтара Ауэзова.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Сейтжана Жакупова;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Дорожная;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Маншук Маметовой;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Октябрьская;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Жамбыла Жабаева;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Максима Горького;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Абай с 64 дома до конца улицы;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Мереке;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 с 73 дома до конца улицы;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Сакена Сейфуллина;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Транспортная.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Болашак;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Алии Молдагуловой;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Тауелсиздик с 29 дома до конца улицы;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Юрия Гагарина с 1 по 20;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Амангельды Иманова с 4 дома до конца улицы;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Адильбека Майкутова;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Советская;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Юрия Гагарина с 20 до конца улицы.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Абай с 1 по 63;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Карла Маркса;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Сакена Сейфуллина с 1 по 19;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 с 1 по 73;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Кенжеша Туктубаева с 19 по 45;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Пионерская;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Амангельды Иманова;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Дорожный;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Тауелсиздик с 1 по 27.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Кенжеша Туктубаева с 1 по 17;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Западная;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Энергетиков;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Элеваторная;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Тохтара Аубакирова.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