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6a13" w14:textId="ce86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26 февраля 2019 года № а-0/38. Зарегистрировано Департаментом юстиции Акмолинской области 1 марта 2019 года № 7085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Казахстана от 27 июля 2007 года "Об образовании",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родительской платы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Л. Сейдахметову.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а-0/38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829"/>
        <w:gridCol w:w="1554"/>
        <w:gridCol w:w="737"/>
        <w:gridCol w:w="2983"/>
        <w:gridCol w:w="737"/>
        <w:gridCol w:w="2985"/>
        <w:gridCol w:w="738"/>
      </w:tblGrid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одного воспитанника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