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e41" w14:textId="3ce2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25 апреля 2019 года № а-1/76. Зарегистрировано Департаментом юстиции Акмолинской области 26 апреля 2019 года № 7148. Утратило силу постановлением акимата Жаксынского района Акмолинской области от 22 июля 2021 года № а-6/134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22.07.2021 </w:t>
      </w:r>
      <w:r>
        <w:rPr>
          <w:rFonts w:ascii="Times New Roman"/>
          <w:b w:val="false"/>
          <w:i w:val="false"/>
          <w:color w:val="ff0000"/>
          <w:sz w:val="28"/>
        </w:rPr>
        <w:t>№ а-6/134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Жаксынского района Акмолинской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а-5/262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Жаксынской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мест для размещения агитационных печатных материалов, предоставлении кандидатам помещений для встреч с избирателями" от 10 мая 2017 года № а-4/98 (зарегистрировано в Реестре государственной регистрации нормативных правовых актов № 5959, опубликовано 29 мая 2017 года в районной газете "Жаксынский вестник").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 Сейдахметову.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Жаксынского района Акмолинской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а-5/262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0901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Мира, 96 а, информационный стенд у здания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информационный стенд у здания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Баубек Батыра, 37, информационный стенд у здания государственного учреждения "Аппарат акима Ишимского сельского округа Жаксынского района"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13, информационный стенд у здания коммунального государственного учреждения "Монастырская начальная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24, информационный стенд у здания коммунального государственного учреждения "Терсаканская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12, информационный стенд у здания коммунального государственного учреждения "Беловодская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17, информационный стенд у здания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Стадионная, 1 а, информационный стенд у здания мини-центра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8, информационный стенд у здания коммунального государственного учреждения "Островская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Абай, 33 б, информационный стенд у здания коммунального государственного учреждения "Дом школьников" при отделе образования Жаксынского района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Жаксы, улица Дружбы, 14, информационный стенд у здания государственного коммунального казенного предприятия "Районный Дом культуры" при отделе культуры и развития языков Жаксынского района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Сейтжана Жакупова, 86, информационный стенд у здания железнодорожного вокзала станции Жаксы филиала товарищества с ограниченной ответственностью "КТЖ – Грузовые перевозки" – "Акмолинское отделение ГП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информационный стенд у здания сельского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10, информационный стенд у здания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Центральная, 11, информационный стенд у здания офиса товарищества с ограниченной ответственностью "Агрофирма – "Астана Т.А.Н.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34, информационный стенд у здания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улица Береке, 16 А, информационный стенд у здания государственного учреждения "Аппарат акима села Белагаш Жаксынского района"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4б, информационный стенд у здания пекарни товарищества с ограниченной ответственностью "Подгорное-1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Кийма, улица 30 лет Победы, 7, информационный стенд у здания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информационный стенд у здания пришкольного клуба коммунального государственного учреждения "Кийминская средняя школа имени К. Ш. Ускенбаева"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улица Школьная, 5, информационный стенд у здания коммунального государственного учреждения "Алгабасская основная школа" при отделе образования Жаксынского района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Калинина, 7, информационный стенд у здания коммунального государственного учреждения "Калининская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Сейфуллина, 1, информационный стенд у здания коммунального государственного учреждения "Моховская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информационный стенд у здания центра досуга населения товарищества с ограниченной ответственностью "Труд"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встреч с избирателями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Жаксынского района Акмолинской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а-5/262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0821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Дружбы, 14, зрительный зал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Мира, 96 а, зрительный зал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зрительный зал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Брали Нуртазина, 33, актовый зал коммунального государственного учреждения "Ишимская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13, фойе коммунального государственного учреждения "Монастырская начальная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24, актовый зал коммунального государственного учреждения "Терсаканская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12, актовый зал коммунального государственного учреждения "Беловодская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17, актовый зал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Стадионная, 1 а, актовый зал здания мини-центра коммунального государственного учреждения "Перекатненская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8, актовый зал коммунального государственного учреждения "Островская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зрительный зал сельского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10, зрительный зал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Центральная, 11, офис товарищества с ограниченной ответственностью "Агрофирма – "Астана Т.А.Н.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29, зрительный зал центра досуга населения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улица Береке, 33, актовый зал коммунального государственного учреждения "Белагашская средняя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15, зрительный зал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Кийма, улица 30 лет Победы, 7, зрительный зал сельского Дома культуры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зрительный зал пришкольного клуба коммунального государственного учреждения "Кийминская средняя школа имени К. Ш. Ускембаева"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Школьная, 5, актовый зал коммунального государственного учреждения "Алгабасская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Калинина, 7, актовый зал коммунального государственного учреждения "Калининская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Сейфулина, 1, актовый зал коммунального государственного учреждения "Моховская основная школа" при отделе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зрительный зал центра досуга населения товарищества с ограниченной ответственностью "Труд"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