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b2ca" w14:textId="0d0b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26 сентября 2019 года № а-6/235. Зарегистрировано Департаментом юстиции Акмолинской области 30 сентября 2019 года № 7404. Утратило силу постановлением акимата Жаксынского района Акмолинской области от 30 ноября 2020 года № а-4/254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Жаксынского района Акмолинской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а-4/254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Жаксынского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Жаксынскому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селе Жаксы Жаксынского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0"/>
        <w:gridCol w:w="3894"/>
        <w:gridCol w:w="5436"/>
      </w:tblGrid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селе Жаксы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 зонирования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 Еспенбетулы;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Бейимбета Майлина;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Жансугурова;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Ауезова;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Алиби Жангильдина.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Юрия Гагарина;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Иманова;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Адильбека Майкутова;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Сейтжана Жакупова;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Жабаева;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Максима Горького;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Мереке;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Транспортная;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Токтара Аубакирова. 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Маркса;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Кенжеша Туктубаева;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Дорожный;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Болашак.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объектов налогообложения в сельских населенных пунктах Жаксынского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постановлением акимата Жаксынского района Акмолинской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а-2/74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7"/>
        <w:gridCol w:w="4852"/>
        <w:gridCol w:w="4031"/>
      </w:tblGrid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 объекта налогообложения в сельских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 зонирования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Беловодский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Перекатное, Беловодский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Кайракты, Беловодский сельский округ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Запорожье, Запорожский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Лозовое, Запорожский сельский округ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Ишимское, Ишимский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Монастырка, Ишимский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Казахстан, Ишимский сельский округ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Кийма, Жанакийминский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Жанакийминский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Жана-Кийма, Жанакийминский сельский округ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Калмакколь, Калининский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Калининское, Калининский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Моховое, Калининский сельский округ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Баягиз, Кызылсайский селький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Кировское, Кызылсайский селький округ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Тарасовка, Тарасовский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Казахское, Тарасовский сельский округ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