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a8f9" w14:textId="829a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Жаксынского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2019 года № 6ВС-51-1. Зарегистрировано Департаментом юстиции Акмолинской области 16 января 2020 года № 7643.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Жаксы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92317,4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(-3826,4)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Жанакийминского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34208,9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(-91187,1)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91187,1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Запорожского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25779,6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(-1567,5)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Белагаш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(-3746,8)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3746,8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Киевское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16143,3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Новокиенка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16353,2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Подгорное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14498,6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Терсакан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Чапаевское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Беловодского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(-4450)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Ишимского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26012,4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Калининского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Кызылсайского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(-9935,6)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9935,6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Тарасовского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объемы бюджетных субвенций на 2020 год, передаваемых из районного бюджета в бюджеты сел, сельских округов, в сумме 188250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Жаксы 26520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19942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15451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Белагаш 12622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Киевское 11264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Новокиенка 11522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Подгорное 8547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Терсакан 11919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Чапаевское 8306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Беловодскому сельскому округу 14807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Ишимскому сельскому округу 14493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Калининскому сельскому округу 10594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Кызылсайскому сельскому округу 11078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Тарасовскому сельскому округу 11185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388"/>
        <w:gridCol w:w="4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израйонного (города областного значения) бюджета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-91187,1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Белагаш Жаксынского района"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Белагаш Жаксынского района"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Белагаш Жаксынского района"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Новокиенка Жаксынского района"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Новокиенка Жаксынского района"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Новокиенка Жаксынского района"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Терсакан Жаксынского района"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Терсакан Жаксынского района"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Терсакан Жаксынского района"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Чапаевское Жаксынского района"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Чапаевское Жаксынского района"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6371"/>
        <w:gridCol w:w="1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Чапаевское Жаксынского района"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6371"/>
        <w:gridCol w:w="1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Кызылсайского сельского округа Жаксынского района"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Кызылсайского сельского округа Жаксынского района"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Кызылсайского сельского округа Жаксынского района"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Тарасовского сельского округа Жаксынского района"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9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Тарасовского сельского округа Жаксынского района"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Тарасовского сельского округа Жаксынского района"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Жаксынского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6BC-64-1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9"/>
        <w:gridCol w:w="4061"/>
      </w:tblGrid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104398,6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уличного освещения по улице Жакупова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ценностей для бесперебойной подачи воды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право постоянного землепользования на земельные участки для обслуживания и эксплуатации линии электропередач уличного освещения Абай, Тауелсиздик, Дорожная, Кали Еспенбетулы в селе Жаксы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микрорайоне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землеустроительных проектов, установление (вынос) границ земельных участков и изготовление идентификационных документов по установке 5- для строительства и эксплуатации скважинного водозабора и водовода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освещения улиц села Жаксы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замене уличных светильников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флагштока с государственными символами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и установке детской площадки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 по селу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Ауэзова в селе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бесперебойной подачи воды населению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цветников для оформления улиц села Жаксы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снегоуборочных машин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спиралешовных труб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Жанакийминского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 LADA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составлению сметной документации на средний ремонт внутрипоселковых дорог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Запорожского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запасных частей для пожарной машины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мотопомпы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компьютерному обслуживанию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скважинного насоса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 на ремонт внутрипоселковой дороги по улице Школьная в селе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уличного освещения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уличного освещения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идентификационных документов на земельные участки, установление границ на строительство и установку опор освещения по улицам Гагарина, Комсомольская и Школьная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проведения текущего ремонта здания водонасосной станции села Подгорное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и станции управления скважинными насосами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обеспечение бесперебойного доступа к данным реестра государственного имущества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Беловодского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земельного участка, государственного акта под административное здание в селе Перекатное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установке детской площадки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по улице Линейная в селе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детской игровой площадки в селе Беловодское и селе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лавок для детской площадки в село Беловодское и село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скважинных насосов в село Беловодское и село Перекатное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Ишимского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пандуса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Ишимское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топографической съемки на "Наружное электроосвещение улиц села Ишимское и села Монастырка Ишимского сельского округа"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Моховое Калининского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села Калининское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экспертизы освещения села Моховое улицы Сейфуллина и села Калмакколь улицы Озерная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для села Калининское и села Моховое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Калининское и селе Моховое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проектно-изыскательные работы на уличное освещение по улице Целинная села Кировское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комплексного опрыскивателя с насосом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гербицида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Тарасовского сельского округа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Корчагина и улице Зеленая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2376,4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скотомогильник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Тарасовка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Чапаевское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 в селе Чапаевское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Белагаш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по улице Береке в селе Белагаш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1407,8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по объекту "Уличное освещение в селе Киевское по улице Рагузова Жаксынского района"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1704,9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тактильных направляющих для инвалидов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Новокиенка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связи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экспертизой на "Строительство уличного освещения в селе Новокиенка по улице Октябрьская"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1018,7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1572,6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кабинок для голосования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изготовлению информационных стендов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аппарата акима села Терсакан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освещения улиц в селе Терсакан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0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решения Жаксынского районного маслихата Акмолинской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6BC-62-2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6856"/>
      </w:tblGrid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