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a48a" w14:textId="d75a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2018 года № 32-229 "О бюджете Зерендинского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26 апреля 2019 года № 36-254. Зарегистрировано Департаментом юстиции Акмолинской области 30 апреля 2019 года № 7155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2019-2021 годы" от 21 декабря 2018 года № 32-229 (зарегистрировано в Реестре государственной регистрации нормативных правовых актов № 7029,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6 347 399,0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2 196 455,0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4 113 672,0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6 401 796,1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37 452,0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- 111 849,1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111 849,1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6401796,1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4210516,7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4198870,7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3445903,0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303132,1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279821,8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341737,5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-111849,1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