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a12c" w14:textId="73b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2018 года № 32-229 "О бюджете Зерендинского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августа 2019 года № 41-279. Зарегистрировано Департаментом юстиции Акмолинской области 20 августа 2019 года № 7325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2019-2021 годы" от 21 декабря 2018 года № 32-229 (зарегистрировано в Реестре государственной регистрации нормативных правовых актов № 7029,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8 564 400,2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2 201 455,0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6 080 673,2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8 638 797,3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37 452,0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- 111 849,1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111 849,1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8564400,2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8638797,3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3841387,8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8"/>
        <w:gridCol w:w="1812"/>
      </w:tblGrid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3129941,8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3129941,8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753183,3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348363,0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ремонты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Еленовской средней школы села Еленовка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328311,5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53029,5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1307307,0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 и 2018 годах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8"/>
        <w:gridCol w:w="3452"/>
      </w:tblGrid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466352,4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466352,4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внедрение единой информационной площадки учета исполнения бюджета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открытие IT-классов в школах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горячим питанием учащихся школ из малообеспеченных семей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201645,5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24228,5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83871,0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101609,0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 коммуникационный инфраструктуры (строительство линий электроснабжения) к объектам индивидуального жилищного строительства в селе Акколь Зерендинского района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Садовое Садового сельского округа Зерендинского района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по улице Ильясова 61 в селе Зеренда Зерендинского района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36-ти квартирному государственному коммунальному жилому дому по улице Ильясова 61 в селе Зеренда Зерендинского района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21636,9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 многодетных матерей и детей из многодетных семей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15860,8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207509,7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