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6881" w14:textId="de06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Зерендинского районного маслихата от 6 февраля 2017 года № 10-83 "Об утверждении Правил оказания социальной помощи, установления размеров и определения перечня отдельных категорий нуждающихся граждан в Зерендинском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16 августа 2019 года № 41-278. Зарегистрировано Департаментом юстиции Акмолинской области 20 августа 2019 года № 7326. Утратило силу решением Зерендинского районного маслихата Акмолинской области от 26 декабря 2023 года № 13-95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13-95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Зерендинском районе" от 6 февраля 2017 года № 10-83 (зарегистрировано в Реестре государственной регистрации нормативных правовых актов № 5756, опубликовано 3 марта 2017 года в районных газетах "Зерделі-Зеренді", "Зерен")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Зерендинском районе: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уполномоченная организация – Государственная корпорация "Правительство для граждан"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целей настоящих Правил под социальной помощью понимается помощь, предоставляемая уполномоченным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февраля - День вывода ограниченного контингента советских войск из Демократической Республики Афганистан (единовременно);";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 Дню вывода ограниченного контингента советских войск из Демократической Республики Афганистан: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боевых действий на территории Демократической Республики Афганистан;";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7 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"студентам колледжей, обучающимся по очной форме обучения из малообеспеченных, социально уязвимых слоев населения (семей) 100 процентов возмещения затрат на обучение на основании копии договора с учебным заведением, справки с места учебы, ходатайства акима поселка, села, сельского округа, и квитанций об оплате;";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5 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лекарственных препаратов по заключению врачебно-консультативной комиссии, не входящих в перечень утвержденных Приказом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уровне" (зарегистрировано в Реестре государственной регистрации нормативных правовых актов № 15724) по заключению врачебно-консультационной комиссии, в размере 15 месячных расчетных показателей, единовременно.";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 приложению 1 к Типовым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1-2 января - Новый год (единовременно).";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к Новому году - 1-2 января: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16 лет;";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приравненным по льготам и гарантиям к участникам и инвалидам Великой Отечественной войны, за проезд на госпитализацию по территории Республики Казахстан - единовременно, в размере 100 процентов от стоимости проезда железнодорожным (плацкартный вагон), автомобильным пассажирским транспортом (кроме такси) от станции отправления одного из видов указанных транспортных средств до места госпитализации;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 и лицам, приравненным к ним, другим категориям лиц, приравненным по льготам и гарантиям к участникам Великой Отечественной войны, лицам, которым установлен стаж работы не менее 6 месяцев в период с 22 июня 1941 года по 9 мая 1945 года, ветеранам труда, Героям Социалистического Труда для оздоровления путевки, приобретаемые путем проведения государственных закупок, в порядке очередности согласно даты подачи заявлений;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 из числа получателей адресной социальной помощи, оплата за проезд сельского маршрута пассажирского транспорта, матерям 100 процентная оплата за проезд, детям от 7 лет до 18 лет 50 процентов от стоимости проезда, по предъявлению билетов, ежемесячно.".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И.Поздняков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