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f22c3" w14:textId="9ff2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бюджете Зерендинского района на 2020–2022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24 декабря 2019 года № 49-318. Зарегистрировано Департаментом юстиции Акмолинской области 15 января 2020 года № 7631.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бюджет Зерендинского района на 2020–2022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2020 год в следующих объемах:</w:t>
      </w:r>
    </w:p>
    <w:bookmarkEnd w:id="1"/>
    <w:p>
      <w:pPr>
        <w:spacing w:after="0"/>
        <w:ind w:left="0"/>
        <w:jc w:val="both"/>
      </w:pPr>
      <w:r>
        <w:rPr>
          <w:rFonts w:ascii="Times New Roman"/>
          <w:b w:val="false"/>
          <w:i w:val="false"/>
          <w:color w:val="000000"/>
          <w:sz w:val="28"/>
        </w:rPr>
        <w:t>
      1) доходы – 8780725,5 тысяч тенге, в том числе:</w:t>
      </w:r>
    </w:p>
    <w:p>
      <w:pPr>
        <w:spacing w:after="0"/>
        <w:ind w:left="0"/>
        <w:jc w:val="both"/>
      </w:pPr>
      <w:r>
        <w:rPr>
          <w:rFonts w:ascii="Times New Roman"/>
          <w:b w:val="false"/>
          <w:i w:val="false"/>
          <w:color w:val="000000"/>
          <w:sz w:val="28"/>
        </w:rPr>
        <w:t>
      налоговые поступления – 2444155,0 тысяч тенге;</w:t>
      </w:r>
    </w:p>
    <w:p>
      <w:pPr>
        <w:spacing w:after="0"/>
        <w:ind w:left="0"/>
        <w:jc w:val="both"/>
      </w:pPr>
      <w:r>
        <w:rPr>
          <w:rFonts w:ascii="Times New Roman"/>
          <w:b w:val="false"/>
          <w:i w:val="false"/>
          <w:color w:val="000000"/>
          <w:sz w:val="28"/>
        </w:rPr>
        <w:t>
      неналоговые поступления – 16173,2 тысячи тенге;</w:t>
      </w:r>
    </w:p>
    <w:p>
      <w:pPr>
        <w:spacing w:after="0"/>
        <w:ind w:left="0"/>
        <w:jc w:val="both"/>
      </w:pPr>
      <w:r>
        <w:rPr>
          <w:rFonts w:ascii="Times New Roman"/>
          <w:b w:val="false"/>
          <w:i w:val="false"/>
          <w:color w:val="000000"/>
          <w:sz w:val="28"/>
        </w:rPr>
        <w:t>
      поступления от продажи основного капитала – 20209,0 тысяч тенге;</w:t>
      </w:r>
    </w:p>
    <w:p>
      <w:pPr>
        <w:spacing w:after="0"/>
        <w:ind w:left="0"/>
        <w:jc w:val="both"/>
      </w:pPr>
      <w:r>
        <w:rPr>
          <w:rFonts w:ascii="Times New Roman"/>
          <w:b w:val="false"/>
          <w:i w:val="false"/>
          <w:color w:val="000000"/>
          <w:sz w:val="28"/>
        </w:rPr>
        <w:t>
      поступления трансфертов – 6300188,3 тысяч тенге;</w:t>
      </w:r>
    </w:p>
    <w:p>
      <w:pPr>
        <w:spacing w:after="0"/>
        <w:ind w:left="0"/>
        <w:jc w:val="both"/>
      </w:pPr>
      <w:r>
        <w:rPr>
          <w:rFonts w:ascii="Times New Roman"/>
          <w:b w:val="false"/>
          <w:i w:val="false"/>
          <w:color w:val="000000"/>
          <w:sz w:val="28"/>
        </w:rPr>
        <w:t>
      2) затраты – 8789562,7 тысяч тенге;</w:t>
      </w:r>
    </w:p>
    <w:p>
      <w:pPr>
        <w:spacing w:after="0"/>
        <w:ind w:left="0"/>
        <w:jc w:val="both"/>
      </w:pPr>
      <w:r>
        <w:rPr>
          <w:rFonts w:ascii="Times New Roman"/>
          <w:b w:val="false"/>
          <w:i w:val="false"/>
          <w:color w:val="000000"/>
          <w:sz w:val="28"/>
        </w:rPr>
        <w:t>
      3) чистое бюджетное кредитование – 791360,0 тысяч тенге, в том числе:</w:t>
      </w:r>
    </w:p>
    <w:p>
      <w:pPr>
        <w:spacing w:after="0"/>
        <w:ind w:left="0"/>
        <w:jc w:val="both"/>
      </w:pPr>
      <w:r>
        <w:rPr>
          <w:rFonts w:ascii="Times New Roman"/>
          <w:b w:val="false"/>
          <w:i w:val="false"/>
          <w:color w:val="000000"/>
          <w:sz w:val="28"/>
        </w:rPr>
        <w:t>
      бюджетные кредиты – 847160,0 тысяч тенге;</w:t>
      </w:r>
    </w:p>
    <w:p>
      <w:pPr>
        <w:spacing w:after="0"/>
        <w:ind w:left="0"/>
        <w:jc w:val="both"/>
      </w:pPr>
      <w:r>
        <w:rPr>
          <w:rFonts w:ascii="Times New Roman"/>
          <w:b w:val="false"/>
          <w:i w:val="false"/>
          <w:color w:val="000000"/>
          <w:sz w:val="28"/>
        </w:rPr>
        <w:t>
      погашение бюджетных кредитов – 55800,0 тысячи тенге;</w:t>
      </w:r>
    </w:p>
    <w:p>
      <w:pPr>
        <w:spacing w:after="0"/>
        <w:ind w:left="0"/>
        <w:jc w:val="both"/>
      </w:pPr>
      <w:r>
        <w:rPr>
          <w:rFonts w:ascii="Times New Roman"/>
          <w:b w:val="false"/>
          <w:i w:val="false"/>
          <w:color w:val="000000"/>
          <w:sz w:val="28"/>
        </w:rPr>
        <w:t>
      4) сальдо по операциям с финансовыми активами – - 2251,0 тысяча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2251,0 тысяча тенге;</w:t>
      </w:r>
    </w:p>
    <w:p>
      <w:pPr>
        <w:spacing w:after="0"/>
        <w:ind w:left="0"/>
        <w:jc w:val="both"/>
      </w:pPr>
      <w:r>
        <w:rPr>
          <w:rFonts w:ascii="Times New Roman"/>
          <w:b w:val="false"/>
          <w:i w:val="false"/>
          <w:color w:val="000000"/>
          <w:sz w:val="28"/>
        </w:rPr>
        <w:t>
      5) дефицит (профицит) бюджета – - 797946,2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797946,2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Зерендинского районного маслихата Акмолинской области от 14.12.2020 </w:t>
      </w:r>
      <w:r>
        <w:rPr>
          <w:rFonts w:ascii="Times New Roman"/>
          <w:b w:val="false"/>
          <w:i w:val="false"/>
          <w:color w:val="000000"/>
          <w:sz w:val="28"/>
        </w:rPr>
        <w:t>№ 65-398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Учесть, что в районном бюджете на 2020 год предусмотрены целевые трансферты и бюджетные кредиты из республиканского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Учесть, что в районном бюджете на 2020 год предусмотрена субвенция, передаваемая из областного бюджета в сумме 3 503 301 тысяч тенге.</w:t>
      </w:r>
    </w:p>
    <w:bookmarkEnd w:id="3"/>
    <w:bookmarkStart w:name="z5" w:id="4"/>
    <w:p>
      <w:pPr>
        <w:spacing w:after="0"/>
        <w:ind w:left="0"/>
        <w:jc w:val="both"/>
      </w:pPr>
      <w:r>
        <w:rPr>
          <w:rFonts w:ascii="Times New Roman"/>
          <w:b w:val="false"/>
          <w:i w:val="false"/>
          <w:color w:val="000000"/>
          <w:sz w:val="28"/>
        </w:rPr>
        <w:t>
      4. Учесть, что в районном бюджете на 2020 год предусмотрены объемы субвенций, передаваемых из районного бюджета бюджетам сельских округов, села и бюджету поселка в сумме 215 909 тысяч тенге, в том числе:</w:t>
      </w:r>
    </w:p>
    <w:bookmarkEnd w:id="4"/>
    <w:p>
      <w:pPr>
        <w:spacing w:after="0"/>
        <w:ind w:left="0"/>
        <w:jc w:val="both"/>
      </w:pPr>
      <w:r>
        <w:rPr>
          <w:rFonts w:ascii="Times New Roman"/>
          <w:b w:val="false"/>
          <w:i w:val="false"/>
          <w:color w:val="000000"/>
          <w:sz w:val="28"/>
        </w:rPr>
        <w:t>
      Аккольский сельский округ – 11 171 тысяча тенге;</w:t>
      </w:r>
    </w:p>
    <w:p>
      <w:pPr>
        <w:spacing w:after="0"/>
        <w:ind w:left="0"/>
        <w:jc w:val="both"/>
      </w:pPr>
      <w:r>
        <w:rPr>
          <w:rFonts w:ascii="Times New Roman"/>
          <w:b w:val="false"/>
          <w:i w:val="false"/>
          <w:color w:val="000000"/>
          <w:sz w:val="28"/>
        </w:rPr>
        <w:t>
      поселок Алексеевка – 13 725 тысяч тенге;</w:t>
      </w:r>
    </w:p>
    <w:p>
      <w:pPr>
        <w:spacing w:after="0"/>
        <w:ind w:left="0"/>
        <w:jc w:val="both"/>
      </w:pPr>
      <w:r>
        <w:rPr>
          <w:rFonts w:ascii="Times New Roman"/>
          <w:b w:val="false"/>
          <w:i w:val="false"/>
          <w:color w:val="000000"/>
          <w:sz w:val="28"/>
        </w:rPr>
        <w:t>
      Булакский сельский округ – 14 514 тысяч тенге;</w:t>
      </w:r>
    </w:p>
    <w:p>
      <w:pPr>
        <w:spacing w:after="0"/>
        <w:ind w:left="0"/>
        <w:jc w:val="both"/>
      </w:pPr>
      <w:r>
        <w:rPr>
          <w:rFonts w:ascii="Times New Roman"/>
          <w:b w:val="false"/>
          <w:i w:val="false"/>
          <w:color w:val="000000"/>
          <w:sz w:val="28"/>
        </w:rPr>
        <w:t>
      Зерендинский сельский округ – 0 тысяч тенге;</w:t>
      </w:r>
    </w:p>
    <w:p>
      <w:pPr>
        <w:spacing w:after="0"/>
        <w:ind w:left="0"/>
        <w:jc w:val="both"/>
      </w:pPr>
      <w:r>
        <w:rPr>
          <w:rFonts w:ascii="Times New Roman"/>
          <w:b w:val="false"/>
          <w:i w:val="false"/>
          <w:color w:val="000000"/>
          <w:sz w:val="28"/>
        </w:rPr>
        <w:t>
      Конысбайский сельский округ – 2 722 тысячи тенге;</w:t>
      </w:r>
    </w:p>
    <w:p>
      <w:pPr>
        <w:spacing w:after="0"/>
        <w:ind w:left="0"/>
        <w:jc w:val="both"/>
      </w:pPr>
      <w:r>
        <w:rPr>
          <w:rFonts w:ascii="Times New Roman"/>
          <w:b w:val="false"/>
          <w:i w:val="false"/>
          <w:color w:val="000000"/>
          <w:sz w:val="28"/>
        </w:rPr>
        <w:t>
      Кусепский сельский округ – 10 739 тысяч тенге;</w:t>
      </w:r>
    </w:p>
    <w:p>
      <w:pPr>
        <w:spacing w:after="0"/>
        <w:ind w:left="0"/>
        <w:jc w:val="both"/>
      </w:pPr>
      <w:r>
        <w:rPr>
          <w:rFonts w:ascii="Times New Roman"/>
          <w:b w:val="false"/>
          <w:i w:val="false"/>
          <w:color w:val="000000"/>
          <w:sz w:val="28"/>
        </w:rPr>
        <w:t>
      Чаглинский сельский округ – 16 202 тысячи тенге;</w:t>
      </w:r>
    </w:p>
    <w:p>
      <w:pPr>
        <w:spacing w:after="0"/>
        <w:ind w:left="0"/>
        <w:jc w:val="both"/>
      </w:pPr>
      <w:r>
        <w:rPr>
          <w:rFonts w:ascii="Times New Roman"/>
          <w:b w:val="false"/>
          <w:i w:val="false"/>
          <w:color w:val="000000"/>
          <w:sz w:val="28"/>
        </w:rPr>
        <w:t>
      село Айдабол – 5 037 тысяч тенге;</w:t>
      </w:r>
    </w:p>
    <w:p>
      <w:pPr>
        <w:spacing w:after="0"/>
        <w:ind w:left="0"/>
        <w:jc w:val="both"/>
      </w:pPr>
      <w:r>
        <w:rPr>
          <w:rFonts w:ascii="Times New Roman"/>
          <w:b w:val="false"/>
          <w:i w:val="false"/>
          <w:color w:val="000000"/>
          <w:sz w:val="28"/>
        </w:rPr>
        <w:t>
      Байтерекский сельский округ – 9 425 тысяч тенге;</w:t>
      </w:r>
    </w:p>
    <w:p>
      <w:pPr>
        <w:spacing w:after="0"/>
        <w:ind w:left="0"/>
        <w:jc w:val="both"/>
      </w:pPr>
      <w:r>
        <w:rPr>
          <w:rFonts w:ascii="Times New Roman"/>
          <w:b w:val="false"/>
          <w:i w:val="false"/>
          <w:color w:val="000000"/>
          <w:sz w:val="28"/>
        </w:rPr>
        <w:t>
      Викторовский сельский округ – 10 535 тысяч тенге;</w:t>
      </w:r>
    </w:p>
    <w:p>
      <w:pPr>
        <w:spacing w:after="0"/>
        <w:ind w:left="0"/>
        <w:jc w:val="both"/>
      </w:pPr>
      <w:r>
        <w:rPr>
          <w:rFonts w:ascii="Times New Roman"/>
          <w:b w:val="false"/>
          <w:i w:val="false"/>
          <w:color w:val="000000"/>
          <w:sz w:val="28"/>
        </w:rPr>
        <w:t>
      Исаковский сельский округ – 9 660 тысяч тенге;</w:t>
      </w:r>
    </w:p>
    <w:p>
      <w:pPr>
        <w:spacing w:after="0"/>
        <w:ind w:left="0"/>
        <w:jc w:val="both"/>
      </w:pPr>
      <w:r>
        <w:rPr>
          <w:rFonts w:ascii="Times New Roman"/>
          <w:b w:val="false"/>
          <w:i w:val="false"/>
          <w:color w:val="000000"/>
          <w:sz w:val="28"/>
        </w:rPr>
        <w:t>
      сельский округ имени Канай би – 8 995 тысяч тенге;</w:t>
      </w:r>
    </w:p>
    <w:p>
      <w:pPr>
        <w:spacing w:after="0"/>
        <w:ind w:left="0"/>
        <w:jc w:val="both"/>
      </w:pPr>
      <w:r>
        <w:rPr>
          <w:rFonts w:ascii="Times New Roman"/>
          <w:b w:val="false"/>
          <w:i w:val="false"/>
          <w:color w:val="000000"/>
          <w:sz w:val="28"/>
        </w:rPr>
        <w:t>
      Кызылегисский сельский округ – 9 194 тысячи тенге;</w:t>
      </w:r>
    </w:p>
    <w:p>
      <w:pPr>
        <w:spacing w:after="0"/>
        <w:ind w:left="0"/>
        <w:jc w:val="both"/>
      </w:pPr>
      <w:r>
        <w:rPr>
          <w:rFonts w:ascii="Times New Roman"/>
          <w:b w:val="false"/>
          <w:i w:val="false"/>
          <w:color w:val="000000"/>
          <w:sz w:val="28"/>
        </w:rPr>
        <w:t>
      Кызылсаянский сельский округ – 8 838 тысяч тенге;</w:t>
      </w:r>
    </w:p>
    <w:p>
      <w:pPr>
        <w:spacing w:after="0"/>
        <w:ind w:left="0"/>
        <w:jc w:val="both"/>
      </w:pPr>
      <w:r>
        <w:rPr>
          <w:rFonts w:ascii="Times New Roman"/>
          <w:b w:val="false"/>
          <w:i w:val="false"/>
          <w:color w:val="000000"/>
          <w:sz w:val="28"/>
        </w:rPr>
        <w:t>
      сельский округ Малика Габдуллина – 10 895 тысяч тенге;</w:t>
      </w:r>
    </w:p>
    <w:p>
      <w:pPr>
        <w:spacing w:after="0"/>
        <w:ind w:left="0"/>
        <w:jc w:val="both"/>
      </w:pPr>
      <w:r>
        <w:rPr>
          <w:rFonts w:ascii="Times New Roman"/>
          <w:b w:val="false"/>
          <w:i w:val="false"/>
          <w:color w:val="000000"/>
          <w:sz w:val="28"/>
        </w:rPr>
        <w:t>
      Ортакский сельский округ – 7 701 тысяча тенге;</w:t>
      </w:r>
    </w:p>
    <w:p>
      <w:pPr>
        <w:spacing w:after="0"/>
        <w:ind w:left="0"/>
        <w:jc w:val="both"/>
      </w:pPr>
      <w:r>
        <w:rPr>
          <w:rFonts w:ascii="Times New Roman"/>
          <w:b w:val="false"/>
          <w:i w:val="false"/>
          <w:color w:val="000000"/>
          <w:sz w:val="28"/>
        </w:rPr>
        <w:t>
      Приреченский сельский округ – 11 671 тысяча тенге;</w:t>
      </w:r>
    </w:p>
    <w:p>
      <w:pPr>
        <w:spacing w:after="0"/>
        <w:ind w:left="0"/>
        <w:jc w:val="both"/>
      </w:pPr>
      <w:r>
        <w:rPr>
          <w:rFonts w:ascii="Times New Roman"/>
          <w:b w:val="false"/>
          <w:i w:val="false"/>
          <w:color w:val="000000"/>
          <w:sz w:val="28"/>
        </w:rPr>
        <w:t>
      Садовый сельский округ – 10 632 тысячи тенге;</w:t>
      </w:r>
    </w:p>
    <w:p>
      <w:pPr>
        <w:spacing w:after="0"/>
        <w:ind w:left="0"/>
        <w:jc w:val="both"/>
      </w:pPr>
      <w:r>
        <w:rPr>
          <w:rFonts w:ascii="Times New Roman"/>
          <w:b w:val="false"/>
          <w:i w:val="false"/>
          <w:color w:val="000000"/>
          <w:sz w:val="28"/>
        </w:rPr>
        <w:t>
      Сарыозекский сельский округ – 10 114 тысяч тенге;</w:t>
      </w:r>
    </w:p>
    <w:p>
      <w:pPr>
        <w:spacing w:after="0"/>
        <w:ind w:left="0"/>
        <w:jc w:val="both"/>
      </w:pPr>
      <w:r>
        <w:rPr>
          <w:rFonts w:ascii="Times New Roman"/>
          <w:b w:val="false"/>
          <w:i w:val="false"/>
          <w:color w:val="000000"/>
          <w:sz w:val="28"/>
        </w:rPr>
        <w:t>
      сельский округ имени Сакена Сейфуллина – 11 973 тысячи тенге;</w:t>
      </w:r>
    </w:p>
    <w:p>
      <w:pPr>
        <w:spacing w:after="0"/>
        <w:ind w:left="0"/>
        <w:jc w:val="both"/>
      </w:pPr>
      <w:r>
        <w:rPr>
          <w:rFonts w:ascii="Times New Roman"/>
          <w:b w:val="false"/>
          <w:i w:val="false"/>
          <w:color w:val="000000"/>
          <w:sz w:val="28"/>
        </w:rPr>
        <w:t>
      Симферопольский сельский округ – 12 696 тысяч тенге;</w:t>
      </w:r>
    </w:p>
    <w:p>
      <w:pPr>
        <w:spacing w:after="0"/>
        <w:ind w:left="0"/>
        <w:jc w:val="both"/>
      </w:pPr>
      <w:r>
        <w:rPr>
          <w:rFonts w:ascii="Times New Roman"/>
          <w:b w:val="false"/>
          <w:i w:val="false"/>
          <w:color w:val="000000"/>
          <w:sz w:val="28"/>
        </w:rPr>
        <w:t>
      Троицкий сельский округ – 9 470 тысяч тенге.</w:t>
      </w:r>
    </w:p>
    <w:bookmarkStart w:name="z6" w:id="5"/>
    <w:p>
      <w:pPr>
        <w:spacing w:after="0"/>
        <w:ind w:left="0"/>
        <w:jc w:val="both"/>
      </w:pPr>
      <w:r>
        <w:rPr>
          <w:rFonts w:ascii="Times New Roman"/>
          <w:b w:val="false"/>
          <w:i w:val="false"/>
          <w:color w:val="000000"/>
          <w:sz w:val="28"/>
        </w:rPr>
        <w:t>
      5. Учесть, что в районном бюджете на 2020 год предусмотрены целевые текущие трансферты, передаваемые из областного бюджета бюджетам сельских округов, села и бюджету поселка в сумме 5 250 тысяч тенге, в том числе:</w:t>
      </w:r>
    </w:p>
    <w:bookmarkEnd w:id="5"/>
    <w:p>
      <w:pPr>
        <w:spacing w:after="0"/>
        <w:ind w:left="0"/>
        <w:jc w:val="both"/>
      </w:pPr>
      <w:r>
        <w:rPr>
          <w:rFonts w:ascii="Times New Roman"/>
          <w:b w:val="false"/>
          <w:i w:val="false"/>
          <w:color w:val="000000"/>
          <w:sz w:val="28"/>
        </w:rPr>
        <w:t>
      село Айдабол – 350 тысяч тенге;</w:t>
      </w:r>
    </w:p>
    <w:p>
      <w:pPr>
        <w:spacing w:after="0"/>
        <w:ind w:left="0"/>
        <w:jc w:val="both"/>
      </w:pPr>
      <w:r>
        <w:rPr>
          <w:rFonts w:ascii="Times New Roman"/>
          <w:b w:val="false"/>
          <w:i w:val="false"/>
          <w:color w:val="000000"/>
          <w:sz w:val="28"/>
        </w:rPr>
        <w:t>
      Байтерекский сельский округ – 350 тысяч тенге;</w:t>
      </w:r>
    </w:p>
    <w:p>
      <w:pPr>
        <w:spacing w:after="0"/>
        <w:ind w:left="0"/>
        <w:jc w:val="both"/>
      </w:pPr>
      <w:r>
        <w:rPr>
          <w:rFonts w:ascii="Times New Roman"/>
          <w:b w:val="false"/>
          <w:i w:val="false"/>
          <w:color w:val="000000"/>
          <w:sz w:val="28"/>
        </w:rPr>
        <w:t>
      Викторовский сельский округ – 350 тысяч тенге;</w:t>
      </w:r>
    </w:p>
    <w:p>
      <w:pPr>
        <w:spacing w:after="0"/>
        <w:ind w:left="0"/>
        <w:jc w:val="both"/>
      </w:pPr>
      <w:r>
        <w:rPr>
          <w:rFonts w:ascii="Times New Roman"/>
          <w:b w:val="false"/>
          <w:i w:val="false"/>
          <w:color w:val="000000"/>
          <w:sz w:val="28"/>
        </w:rPr>
        <w:t>
      Исаковский сельский округ – 350 тысяч тенге;</w:t>
      </w:r>
    </w:p>
    <w:p>
      <w:pPr>
        <w:spacing w:after="0"/>
        <w:ind w:left="0"/>
        <w:jc w:val="both"/>
      </w:pPr>
      <w:r>
        <w:rPr>
          <w:rFonts w:ascii="Times New Roman"/>
          <w:b w:val="false"/>
          <w:i w:val="false"/>
          <w:color w:val="000000"/>
          <w:sz w:val="28"/>
        </w:rPr>
        <w:t>
      сельский округ имени Канай би – 350 тысяч тенге;</w:t>
      </w:r>
    </w:p>
    <w:p>
      <w:pPr>
        <w:spacing w:after="0"/>
        <w:ind w:left="0"/>
        <w:jc w:val="both"/>
      </w:pPr>
      <w:r>
        <w:rPr>
          <w:rFonts w:ascii="Times New Roman"/>
          <w:b w:val="false"/>
          <w:i w:val="false"/>
          <w:color w:val="000000"/>
          <w:sz w:val="28"/>
        </w:rPr>
        <w:t>
      Кызылегисский сельский округ – 350 тысяч тенге;</w:t>
      </w:r>
    </w:p>
    <w:p>
      <w:pPr>
        <w:spacing w:after="0"/>
        <w:ind w:left="0"/>
        <w:jc w:val="both"/>
      </w:pPr>
      <w:r>
        <w:rPr>
          <w:rFonts w:ascii="Times New Roman"/>
          <w:b w:val="false"/>
          <w:i w:val="false"/>
          <w:color w:val="000000"/>
          <w:sz w:val="28"/>
        </w:rPr>
        <w:t>
      Кызылсаянский сельский округ – 350 тысяч тенге;</w:t>
      </w:r>
    </w:p>
    <w:p>
      <w:pPr>
        <w:spacing w:after="0"/>
        <w:ind w:left="0"/>
        <w:jc w:val="both"/>
      </w:pPr>
      <w:r>
        <w:rPr>
          <w:rFonts w:ascii="Times New Roman"/>
          <w:b w:val="false"/>
          <w:i w:val="false"/>
          <w:color w:val="000000"/>
          <w:sz w:val="28"/>
        </w:rPr>
        <w:t>
      сельский округ Малика Габдуллина – 350 тысяч тенге;</w:t>
      </w:r>
    </w:p>
    <w:p>
      <w:pPr>
        <w:spacing w:after="0"/>
        <w:ind w:left="0"/>
        <w:jc w:val="both"/>
      </w:pPr>
      <w:r>
        <w:rPr>
          <w:rFonts w:ascii="Times New Roman"/>
          <w:b w:val="false"/>
          <w:i w:val="false"/>
          <w:color w:val="000000"/>
          <w:sz w:val="28"/>
        </w:rPr>
        <w:t>
      Ортакский сельский округ – 350 тысяч тенге;</w:t>
      </w:r>
    </w:p>
    <w:p>
      <w:pPr>
        <w:spacing w:after="0"/>
        <w:ind w:left="0"/>
        <w:jc w:val="both"/>
      </w:pPr>
      <w:r>
        <w:rPr>
          <w:rFonts w:ascii="Times New Roman"/>
          <w:b w:val="false"/>
          <w:i w:val="false"/>
          <w:color w:val="000000"/>
          <w:sz w:val="28"/>
        </w:rPr>
        <w:t>
      Приреченский сельский округ – 350 тысяч тенге;</w:t>
      </w:r>
    </w:p>
    <w:p>
      <w:pPr>
        <w:spacing w:after="0"/>
        <w:ind w:left="0"/>
        <w:jc w:val="both"/>
      </w:pPr>
      <w:r>
        <w:rPr>
          <w:rFonts w:ascii="Times New Roman"/>
          <w:b w:val="false"/>
          <w:i w:val="false"/>
          <w:color w:val="000000"/>
          <w:sz w:val="28"/>
        </w:rPr>
        <w:t>
      Садовый сельский округ – 350 тысяч тенге;</w:t>
      </w:r>
    </w:p>
    <w:p>
      <w:pPr>
        <w:spacing w:after="0"/>
        <w:ind w:left="0"/>
        <w:jc w:val="both"/>
      </w:pPr>
      <w:r>
        <w:rPr>
          <w:rFonts w:ascii="Times New Roman"/>
          <w:b w:val="false"/>
          <w:i w:val="false"/>
          <w:color w:val="000000"/>
          <w:sz w:val="28"/>
        </w:rPr>
        <w:t>
      Сарыозекский сельский округ – 350 тысяч тенге;</w:t>
      </w:r>
    </w:p>
    <w:p>
      <w:pPr>
        <w:spacing w:after="0"/>
        <w:ind w:left="0"/>
        <w:jc w:val="both"/>
      </w:pPr>
      <w:r>
        <w:rPr>
          <w:rFonts w:ascii="Times New Roman"/>
          <w:b w:val="false"/>
          <w:i w:val="false"/>
          <w:color w:val="000000"/>
          <w:sz w:val="28"/>
        </w:rPr>
        <w:t>
      сельский округ имени Сакена Сейфуллина – 350 тысяч тенге;</w:t>
      </w:r>
    </w:p>
    <w:p>
      <w:pPr>
        <w:spacing w:after="0"/>
        <w:ind w:left="0"/>
        <w:jc w:val="both"/>
      </w:pPr>
      <w:r>
        <w:rPr>
          <w:rFonts w:ascii="Times New Roman"/>
          <w:b w:val="false"/>
          <w:i w:val="false"/>
          <w:color w:val="000000"/>
          <w:sz w:val="28"/>
        </w:rPr>
        <w:t>
      Симферопольский сельский округ – 350 тысяч тенге;</w:t>
      </w:r>
    </w:p>
    <w:p>
      <w:pPr>
        <w:spacing w:after="0"/>
        <w:ind w:left="0"/>
        <w:jc w:val="both"/>
      </w:pPr>
      <w:r>
        <w:rPr>
          <w:rFonts w:ascii="Times New Roman"/>
          <w:b w:val="false"/>
          <w:i w:val="false"/>
          <w:color w:val="000000"/>
          <w:sz w:val="28"/>
        </w:rPr>
        <w:t>
      Троицкий сельский округ – 350 тысяч тенге.</w:t>
      </w:r>
    </w:p>
    <w:bookmarkStart w:name="z7" w:id="6"/>
    <w:p>
      <w:pPr>
        <w:spacing w:after="0"/>
        <w:ind w:left="0"/>
        <w:jc w:val="both"/>
      </w:pPr>
      <w:r>
        <w:rPr>
          <w:rFonts w:ascii="Times New Roman"/>
          <w:b w:val="false"/>
          <w:i w:val="false"/>
          <w:color w:val="000000"/>
          <w:sz w:val="28"/>
        </w:rPr>
        <w:t>
      6. Учесть, что в районном бюджете на 2020 год предусмотрено погашение основного долга по бюджетным кредитам, выделенных в 2010, 2011, 2012, 2013, 2014, 2015, 2016, 2017, 2018 и 2019 годах для реализации мер социальной поддержки специалистов в сумме 54 629 тысяч тенге.</w:t>
      </w:r>
    </w:p>
    <w:bookmarkEnd w:id="6"/>
    <w:bookmarkStart w:name="z8" w:id="7"/>
    <w:p>
      <w:pPr>
        <w:spacing w:after="0"/>
        <w:ind w:left="0"/>
        <w:jc w:val="both"/>
      </w:pPr>
      <w:r>
        <w:rPr>
          <w:rFonts w:ascii="Times New Roman"/>
          <w:b w:val="false"/>
          <w:i w:val="false"/>
          <w:color w:val="000000"/>
          <w:sz w:val="28"/>
        </w:rPr>
        <w:t xml:space="preserve">
      7. Учесть, что в районном бюджете на 2020 год предусмотрены целевые трансферты и бюджетные кредиты из областного бюджета согласно </w:t>
      </w:r>
      <w:r>
        <w:rPr>
          <w:rFonts w:ascii="Times New Roman"/>
          <w:b w:val="false"/>
          <w:i w:val="false"/>
          <w:color w:val="000000"/>
          <w:sz w:val="28"/>
        </w:rPr>
        <w:t>приложению 5</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Зерендинского районного маслихата Акмолинской области от 16.04.2020 </w:t>
      </w:r>
      <w:r>
        <w:rPr>
          <w:rFonts w:ascii="Times New Roman"/>
          <w:b w:val="false"/>
          <w:i w:val="false"/>
          <w:color w:val="000000"/>
          <w:sz w:val="28"/>
        </w:rPr>
        <w:t>№ 53-342</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Утвердить резерв местного исполнительного органа района на 2020 год в сумме 80 644,0 тысяч тенге.</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Зерендинского районного маслихата Акмолинской области от 26.06.2020 </w:t>
      </w:r>
      <w:r>
        <w:rPr>
          <w:rFonts w:ascii="Times New Roman"/>
          <w:b w:val="false"/>
          <w:i w:val="false"/>
          <w:color w:val="000000"/>
          <w:sz w:val="28"/>
        </w:rPr>
        <w:t>№ 57-358</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Учесть специалистам социального обеспечения, образования, культуры и спорта, являющихся гражданскими служащими и работающих в сельской местности, повышенные на двадцать пять процентов должностные оклады и тарифные ставки, по сравнению с окладами и тарифными ставками специалистов, занимающихся этими видами деятельности в городских условиях, согласно перечню.</w:t>
      </w:r>
    </w:p>
    <w:bookmarkEnd w:id="9"/>
    <w:bookmarkStart w:name="z11" w:id="10"/>
    <w:p>
      <w:pPr>
        <w:spacing w:after="0"/>
        <w:ind w:left="0"/>
        <w:jc w:val="both"/>
      </w:pPr>
      <w:r>
        <w:rPr>
          <w:rFonts w:ascii="Times New Roman"/>
          <w:b w:val="false"/>
          <w:i w:val="false"/>
          <w:color w:val="000000"/>
          <w:sz w:val="28"/>
        </w:rPr>
        <w:t xml:space="preserve">
      10. Утвердить перечень районных бюджетных программ, не подлежащих секвестру в процессе исполнения районного бюджета на 2020 год, согласно </w:t>
      </w:r>
      <w:r>
        <w:rPr>
          <w:rFonts w:ascii="Times New Roman"/>
          <w:b w:val="false"/>
          <w:i w:val="false"/>
          <w:color w:val="000000"/>
          <w:sz w:val="28"/>
        </w:rPr>
        <w:t>приложению 6</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11.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Зерендинского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4" w:id="12"/>
    <w:p>
      <w:pPr>
        <w:spacing w:after="0"/>
        <w:ind w:left="0"/>
        <w:jc w:val="left"/>
      </w:pPr>
      <w:r>
        <w:rPr>
          <w:rFonts w:ascii="Times New Roman"/>
          <w:b/>
          <w:i w:val="false"/>
          <w:color w:val="000000"/>
        </w:rPr>
        <w:t xml:space="preserve"> Бюджет района на 2020 год</w:t>
      </w:r>
    </w:p>
    <w:bookmarkEnd w:id="12"/>
    <w:p>
      <w:pPr>
        <w:spacing w:after="0"/>
        <w:ind w:left="0"/>
        <w:jc w:val="both"/>
      </w:pPr>
      <w:r>
        <w:rPr>
          <w:rFonts w:ascii="Times New Roman"/>
          <w:b w:val="false"/>
          <w:i w:val="false"/>
          <w:color w:val="ff0000"/>
          <w:sz w:val="28"/>
        </w:rPr>
        <w:t xml:space="preserve">
      Сноска. Приложение 1 - в редакции решения Зерендинского районного маслихата Акмолинской области от 14.12.2020 </w:t>
      </w:r>
      <w:r>
        <w:rPr>
          <w:rFonts w:ascii="Times New Roman"/>
          <w:b w:val="false"/>
          <w:i w:val="false"/>
          <w:color w:val="ff0000"/>
          <w:sz w:val="28"/>
        </w:rPr>
        <w:t>№ 65-398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8780725,5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6300188,3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6299529,9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6299529,9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8789562,7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168132,7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118337,9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96501,9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17417,9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6292749,5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6212747,5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5338634,3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136493,0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273041,0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330074,1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464885,5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37475,6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96935,4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53191,2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295379,1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205233,9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28688,9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46804,4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46804,4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14756,7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68292,7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529582,1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448938,1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382943,5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104411,9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-797946,2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797946,2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6" w:id="13"/>
    <w:p>
      <w:pPr>
        <w:spacing w:after="0"/>
        <w:ind w:left="0"/>
        <w:jc w:val="left"/>
      </w:pPr>
      <w:r>
        <w:rPr>
          <w:rFonts w:ascii="Times New Roman"/>
          <w:b/>
          <w:i w:val="false"/>
          <w:color w:val="000000"/>
        </w:rPr>
        <w:t xml:space="preserve"> Бюджет района на 2021 год</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5672395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2275967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1087897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1080751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3313928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3313928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401"/>
        <w:gridCol w:w="1402"/>
        <w:gridCol w:w="558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5672395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4319559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4319559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3639652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243381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275471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257293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18" w:id="14"/>
    <w:p>
      <w:pPr>
        <w:spacing w:after="0"/>
        <w:ind w:left="0"/>
        <w:jc w:val="left"/>
      </w:pPr>
      <w:r>
        <w:rPr>
          <w:rFonts w:ascii="Times New Roman"/>
          <w:b/>
          <w:i w:val="false"/>
          <w:color w:val="000000"/>
        </w:rPr>
        <w:t xml:space="preserve"> Бюджет района на 2022 год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5703072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2432949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1246157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1018081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3238923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3238923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401"/>
        <w:gridCol w:w="1402"/>
        <w:gridCol w:w="5589"/>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5703072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245950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4350236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4350236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3670329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115831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243381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275471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257293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29514</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104665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22785</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43676</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20" w:id="15"/>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15"/>
    <w:p>
      <w:pPr>
        <w:spacing w:after="0"/>
        <w:ind w:left="0"/>
        <w:jc w:val="both"/>
      </w:pPr>
      <w:r>
        <w:rPr>
          <w:rFonts w:ascii="Times New Roman"/>
          <w:b w:val="false"/>
          <w:i w:val="false"/>
          <w:color w:val="ff0000"/>
          <w:sz w:val="28"/>
        </w:rPr>
        <w:t xml:space="preserve">
      Сноска. Приложение 4 - в редакции решения Зерендинского районного маслихата Акмолинской области от 14.12.2020 </w:t>
      </w:r>
      <w:r>
        <w:rPr>
          <w:rFonts w:ascii="Times New Roman"/>
          <w:b w:val="false"/>
          <w:i w:val="false"/>
          <w:color w:val="ff0000"/>
          <w:sz w:val="28"/>
        </w:rPr>
        <w:t>№ 65-398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1"/>
        <w:gridCol w:w="1679"/>
      </w:tblGrid>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1745979,6</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1745979,6</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1041312,5</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96552,0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625264,6</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319495,9</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197525,1</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75345,8</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94398,0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оказание услуг специалиста жестового языка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29963,0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477179,0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по социальной и инженерной инфраструктуре в сельских населенных пунктах в рамках проекта "Ауыл-Ел бесігі"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403769,0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(4,6 километра) в селе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57508,3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313235,0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в селе Викторовка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33025,7</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73410,0</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298262,5</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298262,5</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242389,3</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погашения основного долга по бюджетным кредитам, выделенных в 2010, 2011, 2012, 2013, 2014, 2015, 2016, 2017, 2018 и 2019 годах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54511,9</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досрочного погашения бюджетных кредитов выделенных из республиканского бюджета для реализации мер социальной поддержки специалистов</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r>
      <w:tr>
        <w:trPr>
          <w:trHeight w:val="30" w:hRule="atLeast"/>
        </w:trPr>
        <w:tc>
          <w:tcPr>
            <w:tcW w:w="10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вознаграждения и штрафов по бюджетным кредитам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22" w:id="16"/>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16"/>
    <w:p>
      <w:pPr>
        <w:spacing w:after="0"/>
        <w:ind w:left="0"/>
        <w:jc w:val="both"/>
      </w:pPr>
      <w:r>
        <w:rPr>
          <w:rFonts w:ascii="Times New Roman"/>
          <w:b w:val="false"/>
          <w:i w:val="false"/>
          <w:color w:val="ff0000"/>
          <w:sz w:val="28"/>
        </w:rPr>
        <w:t xml:space="preserve">
      Сноска. Приложение 5 - в редакции решения Зерендинского районного маслихата Акмолинской области от 14.12.2020 </w:t>
      </w:r>
      <w:r>
        <w:rPr>
          <w:rFonts w:ascii="Times New Roman"/>
          <w:b w:val="false"/>
          <w:i w:val="false"/>
          <w:color w:val="ff0000"/>
          <w:sz w:val="28"/>
        </w:rPr>
        <w:t>№ 65-398</w:t>
      </w:r>
      <w:r>
        <w:rPr>
          <w:rFonts w:ascii="Times New Roman"/>
          <w:b w:val="false"/>
          <w:i w:val="false"/>
          <w:color w:val="ff0000"/>
          <w:sz w:val="28"/>
        </w:rPr>
        <w:t xml:space="preserve"> (вводится в действие с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3"/>
        <w:gridCol w:w="2867"/>
      </w:tblGrid>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1050249,3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1050249,3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(городов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687477,8</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IT-классов в школах</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37449,0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11614,0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школ из малообеспеченных семей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1-классов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538136,0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педагогов-психологов школ</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преподавание на английском языке предметов естественно-математического направления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доплаты учителям за наставничество молодым учителям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работникам организаций начального, основного и общего среднего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ремонты объектов образования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13218,2</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бассейна государственного коммунального казенного предприятия "Детско-юношеский клуб физической подготовки "Жігер" при акимате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дверей коммунального государственного учреждения "Кызылсаянская средняя школа" акимата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"Приреченская средняя школа" акимата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коммунального государственного учреждения "Доломитовская средняя школа" акимата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127468,3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и ремонт системы водоснабжения и водоотведения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села Игилик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функционирования водоснабжения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8069,4</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развитие жилищно-коммунального хозяйства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подготовку к отопительному сезону теплоснабжающим предприятиям</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ремонт автомобильных дорог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улично-дорожной сети поселка Гранитный Конысбайского сельского округа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села Зеренда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разводящих сетей водопровода с водоводом села Викторовка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34803,9</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(4,6 километра) в селе Викторовка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6390,8</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ремонт с асфальтобетонным покрытием внутрипоселковых дорог в селе Викторовка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бюджетам районов (городов областного значения) на разработку генерального плана с проектом детальной планировки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46157,1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генерального плана с планом детальной планировки села Зеренда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Малые Тюкты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2859,9</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развития и застройки села Серафимовка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44865,4</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предоставление грантов на реализацию бизнес-идей в рамках Года молодежи, а также для неполных и многодетных семей, инвалидов, а также многодетных/малообеспеченных семей, воспитывающих детей-инвалидов, в размере 200 месячных расчетных показателей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единовременной материальной помощи к 75-летию Победы в Великой Отечественной войне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109205,7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строительство инженерных сетей к 36 квартирному государственному коммунальному жилому дому села Зеренда, улица Ильясова, 61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29205,7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пристройки спортивного зала села Симферопольское, улица Школьная, 6</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604770,7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выпуска государственных ценных бумаг, выпускаемых местными исполнительными органами области, для обращения на внутреннем рынке для финансирования мероприятий Дорожной карты занятости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604770,7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29769,7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 коммунального государственного учреждения "Кызылсаянская средняя школа" акимата Зерендинского района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"Зерендинская средняя школа № 1" акимата Зерендинского района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8624,0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внутренней системы отопления в здании коммунального государственного учреждения "Троицкая средняя школа" акимата Зерендинского района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9217,6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оконных блоков в здании коммунального государственного учреждения "Кызылтанская средняя школа" акимата Зерендинского района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56486,5</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(полы)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(стены)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(кресла)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7053,8</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помещений в здании государственного коммунального казенного предприятия "Мәдениет үйі" при отделе культуры и развития языков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Коныcбайского сельского клуба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Оркенского сельского клуба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Кызылтанского сельского клуба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332714,5</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села Зеренда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81483,1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в селе Ортак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водопроводной сети села Павловка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водопроводных сетей по улице Заречная в селе Байтерек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села Красный Кордон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водопровода в селе Кызылтан</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26384,3</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водопроводной сети села Игилик, сельского округа имени Канай би, Зерендинского района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водопровода в селе Еликти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35714,1</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уличного освещения по улице Мектеп в селе Ортак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прилегающей территории аэропорта в Аккольском сельском округе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10016,0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внутрипоселковых дорог по улицам Советская, Школьная, Привольная на станции Чаглинка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"Карауыл Канай-бия-Игилик-Жамантуз-Желтау"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протяженностью 7 километров в Зерендинском районе</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"Сейфуллино-Караозек" протяженностью 14 километров</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на автомобильной дороге "Шагалалы-Приречное-Павловка"</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в селе Шагалалы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"Кокшетау-Атбасар"-Коктерек"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32603,2</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общей протяженностью 8 километров "Кокшетау-Кишкенеколь-Бидайык-граница РФ (на Омск)"-Ортак"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47713,6</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r>
        <w:trPr>
          <w:trHeight w:val="30" w:hRule="atLeast"/>
        </w:trPr>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36 квартирного государственного коммунального жилого дома в селе Зеренда, улица Ильясова, 61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24" w:id="17"/>
    <w:p>
      <w:pPr>
        <w:spacing w:after="0"/>
        <w:ind w:left="0"/>
        <w:jc w:val="left"/>
      </w:pPr>
      <w:r>
        <w:rPr>
          <w:rFonts w:ascii="Times New Roman"/>
          <w:b/>
          <w:i w:val="false"/>
          <w:color w:val="000000"/>
        </w:rPr>
        <w:t xml:space="preserve"> Перечень районных бюджетных программ, не подлежащих секвестру в процессе исполнения районного бюджета на 2020 год</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