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f886" w14:textId="05af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2018 года № 1/36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21 мая 2019 года № 2/41. Зарегистрировано Департаментом юстиции Акмолинской области 28 мая 2019 года № 7212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2019-2021 годы" от 25 декабря 2018 года № 1/36 (зарегистрировано в Реестре государственной регистрации нормативных правовых актов № 7042,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2 651 521,9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12 845,0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2 407 145,9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2 656 414,6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37 769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(-42 561,7)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42 561,7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94"/>
        <w:gridCol w:w="1109"/>
        <w:gridCol w:w="1109"/>
        <w:gridCol w:w="5981"/>
        <w:gridCol w:w="2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2 651 521,9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218 275,0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144 138,0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31 460, 0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2 407 145,9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2 407 145,9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Трансфетры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2 407 145,9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680 193,1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1 705 936,0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2 656 414,6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312 292,4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209 360,2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23 315,4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23 315,4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110 935,0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110 935,0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75 109,8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75 109 ,8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102 572,2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86 282,8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18 634,8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65 445,6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1 642 145,5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119 213,5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119 213,5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64 789,6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54 423,9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1 463 031,9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1 440 170,6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1 372 451,5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67 719,1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22 861,3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22 861,3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59 900,1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59 900,1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6 443,3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244 677,6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123 656,0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123 656,0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123 656,0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93 022,2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93 022,2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44 707,5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16 343,6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8 145,0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20 277,1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27 999,4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27 999,4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21 757,4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172 058,5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100 362,0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25 979,3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7 851,5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10 722,7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7 405,1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121 572,9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107 005,9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69 763,7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водоснабжении и водоотведения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7 974,0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резерв местного исполнительного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потерь, вышестоящего бюджета в связи с изменением законодательства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81 513,0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9 842,0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26 619,0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-42 561,7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42 561,7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26 619,0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8"/>
        <w:gridCol w:w="4482"/>
      </w:tblGrid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561 387,5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496 999,5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143 580,5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20 481,5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6 105,0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государственный адресной социальной помощи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113 592,0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увелечение норм обеспечения инвалидов обязательными гигиеническими средствами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353 419,0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89 077,0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90 867,0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 психологов школ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115 165,0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  <w:tr>
        <w:trPr>
          <w:trHeight w:val="30" w:hRule="atLeast"/>
        </w:trPr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бюджетам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5"/>
        <w:gridCol w:w="5375"/>
      </w:tblGrid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204 210,4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183 193,6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11 498,0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 –классов в школах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550, 0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улично-дорожной сети села Коргалжын Коргалжынского района 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56 592,0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41 192,0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25 685,0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22 518,6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6 312,0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1 000,0 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 – летию вывода Советских войск из Афганистана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стиуации, доход которых не превышает величину прожиточного минимума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4 052,6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21 016,8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9 016,8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9 016, 8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730"/>
        <w:gridCol w:w="1730"/>
        <w:gridCol w:w="4471"/>
        <w:gridCol w:w="3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590"/>
        <w:gridCol w:w="1823"/>
        <w:gridCol w:w="1591"/>
        <w:gridCol w:w="1824"/>
        <w:gridCol w:w="1824"/>
        <w:gridCol w:w="1825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11 221,8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11 221,8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11 221,8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8 187,7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11 739,6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