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0e9d" w14:textId="f8f0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Коргалжынского районного маслихата от 27 сентября 2016 года № 1/8 "Об утверждении Правил оказания социальной помощи, установления размеров и определения перечня отдельных категорий нуждающихся граждан в Коргалжынском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18 октября 2019 года № 1/44. Зарегистрировано Департаментом юстиции Акмолинской области 25 октября 2019 года № 7435. Утратило силу решением Коргалжынского районного маслихата Акмолинской области от 5 декабря 2023 года № 7/9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Коргалжынского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Коргалжынском районе" от 27 сентября 2016 года № 1/8 (зарегистрировано в Реестре государственной регистрации нормативных правовых актов № 5577, опубликовано 27 октября 2016 года в районной газете "Нұр-Қорғалжын")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Коргалжынском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- комиссия, создаваемая решением акима Коргалжынского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органами статистики Акмолинской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-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- государственное учреждение "Коргалжынский районный отдел занятости и социальных программ";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- комиссия, создаваемая решением акимов соответствующих административно -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Социальная помощь предоставляется единовременно и (или) периодически (ежемесячно, ежеквартально, 1 раз в полугодие).";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Перечень памятных дат и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- День вывода ограниченного контингента советских войск из Демократической Республики Афганистан;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мая -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29 августа - День закрытия Семипалатинского испытательного ядерного полигона;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 октября - День пожилых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второе воскресенье октября - День инвалидов Казахстана.";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Социальная помощь оказывается следующим категориям получателей: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боевых действий на территории Демократической Республики Афганистан;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пострадавшим вследствие ядерных испытаний на Семипалатинском испытательном ядерном полигоне;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ниже, получателям государственной базовой пенсионной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 до пенсионного возраста и детям-инвалидам;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онкологическим больным;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находящимся на учете в службе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имеющих четырех и более совместно проживающих несовершеннолетних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семей, студентам-инвалидам, проживающим в сельской местности, обучающимся по очной форме обучения в колледжах на 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числа детей-сирот, малообеспеченных, неполных и многодетных семей, проживающим в сельской местности, обучающимся в высших медицинских учебных заведениях на платной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основаниями для отнесения граждан к категории нуждающихся при наступления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социально-значимого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минимуму.";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Социальная помощь оказывается к памятным датам и праздничным дням единовременно, в размере по согласованию с местным исполнительным органом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- День вывода ограниченного контингента советских войск из Демократической Республики Афганистан: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боевых действий на территории Демократической Республики Афганистан;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мая – День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29 августа - День закрытия Семипалатинского испытательного ядерного полигона: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пострадавшим вследствие ядерных испытаний на Семипалатинском испытательном ядерном полигоне;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 октября - День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ниже, получателям государственной базовой пенсионной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второе воскресенье октября - День инвалидов Казахстана: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 до пенсионного возраста и детям-инвалидам.";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"9-2. При наступлении трудной жизненной ситуации, социальная помощь оказывается гражданам (семьям), один раз в год по заявлению, без учета среднедушевого дохода гражданина (семьи):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студентам из малообеспеченных и многодетных семей, студентам-инвалидам, проживающим в сельской местности, обучающимся по очной форме обучения в колледжах на платной основе в размере стоимости годового обучения за счет местного бюджета на основании заявления, справки с места учебы, договора с учебным заведением, справки, подтверждающей принадлежность заявителя (семьи) к указанным категориям;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студентам из числа детей-сирот, малообеспеченных, неполных и многодетных семей, проживающим в сельской местности, обучающимся в высших медицинских учебных заведениях на платной основе в размере стоимости годового обучения, за счет местного бюджета на основании заявления, договора между акимом района, студентом и работодателем, справки с места учебы, договора с учебным заведением, справки, подтверждающей принадлежность заявителя (семьи) к указанным категориям;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онкологическим больным, больным туберкулезом, состоящим на учете в организациях здравоохранения на основании списка государственного коммунального предприятия на праве хозяйственного ведения "Коргалжынская центральная районная больница" при управлении здравоохранения Акмолинской области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гражданам (семьям), пострадавшим в результате стихийных бедствий или пожара при обращении одного из членов семьи, не позднее трех месяцев, после наступления события, в размере 30 месячных расчетных показателей на основании предоставления акта и/или справки;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освободившимся из мест лишения свободы по предоставлению справки об освобождении, лицам, находящимся на учете службы пробации, в размере 15 месячных расчетных показателей.";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"9-3. При наступлении трудной жизненной ситуации социальная помощь оказывается многодетным семьям, имеющих четырех и более совместно проживающих несовершеннолетних детей, доход которых не превышает величину прожиточного минимума, один раз в год в размере 15 месячных расчетных показателей, по согласованию с местным исполнительным органом области.";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области.";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Социальная помощь к памятным датам и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лица (семьи) согласно приложению 1 к Типовым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к Типовым правилам и направляет их в уполномоченный орган или акиму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пунктах 16 и 17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округа.".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Г.Балабекова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