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a3fd" w14:textId="d6ea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25 декабря 2018 года № 1/36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18 декабря 2019 года № 1/46. Зарегистрировано Департаментом юстиции Акмолинской области 19 декабря 2019 года № 7580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2019-2021 годы" от 25 декабря 2018 года № 1/36 (зарегистрировано в Реестре государственной регистрации нормативных правовых актов № 7042,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2 669 619,0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19 782,4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6 316,0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2 425 245,6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2 674 511,7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32 923,9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31 464,1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(-37 716,6)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37 716,6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2 669 619,0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2 425 245,6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2 425 245,6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2 425 245,6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710 628,9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2 674 511,7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270 596,5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113 934,9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35 040,1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1 694 949,0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133 671,4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133 671,4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1 491 648,5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1 466 701,4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1 393 172,4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69 629,1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262 656,2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32 923,9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-37 716,6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6"/>
        <w:gridCol w:w="4484"/>
      </w:tblGrid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646 920,2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582 532,2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156 416,0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бизнес-идей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дополнительного охвата краткосрочным профессиональным обучением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113 592,0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компенсацию потерь в связи со снижением налоговой нагрузки низкооплачиваемых работников для повышения размера их заработной платы: на выплату государственной адресной социальной помощи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 за счет целевого трансферта из Национального фонда Республики Казахстан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158 789,0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158 789,0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11 789,2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  <w:tr>
        <w:trPr>
          <w:trHeight w:val="30" w:hRule="atLeast"/>
        </w:trPr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2"/>
        <w:gridCol w:w="5378"/>
      </w:tblGrid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131 531,7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11 884,8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8 055,8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12 464,9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Коргалжын Коргалжынского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12 464,9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49 928,0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41 528,0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20 988,3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4 052,6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8 580,7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1/36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сел,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313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590"/>
        <w:gridCol w:w="1823"/>
        <w:gridCol w:w="1591"/>
        <w:gridCol w:w="1824"/>
        <w:gridCol w:w="1824"/>
        <w:gridCol w:w="1825"/>
      </w:tblGrid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13 595,4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11 843,0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13 595,4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11 843,0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13 595,4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11 843,0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11 648,7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13 595,4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11 946,5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