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ca6d" w14:textId="5ec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24 декабря 2019 года № 1/47. Зарегистрировано Департаментом юстиции Акмолинской области 9 января 2020 года № 7619.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3 060 085,7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204 743,9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8 089,1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2 844 284,7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3 296 735,4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76 865,2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21 912,2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22 012,2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(-335 427,1)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335 427,1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объемы субвенций в сумме 1 979 293,0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2020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определяется постановлением акимата Коргалжынского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районного бюджета на 2020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сумме 1 000,0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Коргалжынского районного маслихата Акмолинской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1/58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бюджета района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3 060 085,7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204 743,9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2 844 284,7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2 844 284,7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817 856,7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9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3 296 735,4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212 485,2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130 288,6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21 607,8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108 680,8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30 938,1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30 147,4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2 424 951,2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171 416,5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103 763,9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1 871 406,0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1 844 856,9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1 761 893,6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82 963,3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382 128,7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301 769,1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185 459,0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49 744,8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111 528,6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24 185,6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20 596,6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200 244,5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38 483,7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34 402,7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24 924,7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25 714,3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17 852,6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-335 427,1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335 427,1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7"/>
        <w:gridCol w:w="3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2 244 985,0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1 580 579,0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1 402 306,0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1 380 211,0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2 259 963,0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5577"/>
        <w:gridCol w:w="3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2 260 063,0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1 636 539,0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59 232,0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795 864,0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433 080,5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98 663,6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47 074,6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317 096,9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274 667,9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362 783,5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255 465,5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Майшукурской основной школы села Майшукур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213 410,5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детского сада "Балауса"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здания государственного учреждения "Коргалжынская школа-гимназия"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Коргалжынского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2"/>
        <w:gridCol w:w="2958"/>
      </w:tblGrid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431 911,2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384 776,2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342 650,6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9 686,6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234 872,0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блочно-модульной котельной для объектов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32 256,0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22 627,0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23 314,6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9 073,0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бюджетного учета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47 135,0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31 263,3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сетей села Оркендеу Коргалжынского района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9 251,1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"Орлеу" акимата Коргалжынского района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22 012,2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15 871,7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"Реконструкция двух 2-х этажных общежитий к жилому дому в селе Коргалжын Коргалжынского района"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наружных инженерных сетей, инфраструктуры и благоустройства двух 2-этажных общежитий к жилым домам, расположенным по адресу Коргалжынский район, село Коргалжын, улица Жангельдина, № 2/2, 2/3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