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8abd" w14:textId="f208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20 мая 2016 года № 3/4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марта 2019 года № 27/6. Зарегистрировано Департаментом юстиции Акмолинской области 9 апреля 2019 года № 7127. Утратило силу решением Сандыктауского районного маслихата Акмолинской области от 22 января 2021 года № 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 от 20 мая 2016 года № 3/4 (зарегистрировано в Реестре государственной регистрации нормативных правовых актов № 5414, опубликовано в газете "Сандыктауские вести" 17 июня 2016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Сандыктаускому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войск из Афганистана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День пожилых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 Республики Казахстан (единовременно).";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приравненным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размером пенсии ниже минимального размера;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многодетным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семей и социально-уязвимых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 представительным органом в кратном отношении к прожиточному минимуму.";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войск из Афганистана: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другим, категориям, приравненных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пожилых: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размером пенсии ниже минимального размера;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