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a472" w14:textId="e74a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2018 года № 25/1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4 мая 2019 года № 29/1. Зарегистрировано Департаментом юстиции Акмолинской области 17 мая 2019 года № 7193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2019-2021 годы" от 21 декабря 2018 года № 25/1 (зарегистрировано в Реестре государственной регистрации нормативных правовых актов № 7023, опубликовано 16 января 2019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3 100 507,5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441 111,0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2 640 160,5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3 076 350,4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28 414,9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А.Закусилов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3 100 507,5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2 640 160,5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2 640 160,5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3 076 350,4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150 324,0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1 718 749,1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1 718 749,1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1 369 264,0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168 204,9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142 229,9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87 214,1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244 134,8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31 793,8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90 485,7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 до 2020 года"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109 078,0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109 078,0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транс-ферты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оюластного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-28 414,9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233 424,5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174 024,5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по обновленной программе для школ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14 903,8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84 661,7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44 661,7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в сельских населенных пунктах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КГП на ПХВ "Сандыктау-Су"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9"/>
        <w:gridCol w:w="3161"/>
      </w:tblGrid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762"/>
        <w:gridCol w:w="1762"/>
        <w:gridCol w:w="4555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163"/>
        <w:gridCol w:w="1822"/>
        <w:gridCol w:w="2164"/>
        <w:gridCol w:w="2164"/>
        <w:gridCol w:w="21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2280"/>
        <w:gridCol w:w="2280"/>
        <w:gridCol w:w="1383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местоного самоуправления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018"/>
        <w:gridCol w:w="2018"/>
        <w:gridCol w:w="2018"/>
        <w:gridCol w:w="2018"/>
        <w:gridCol w:w="25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940"/>
        <w:gridCol w:w="1513"/>
        <w:gridCol w:w="1940"/>
        <w:gridCol w:w="1513"/>
        <w:gridCol w:w="1940"/>
        <w:gridCol w:w="151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