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66ae" w14:textId="9726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24 декабря 2019 года № 38/1. Зарегистрировано Департаментом юстиции Акмолинской области 16 января 2020 года № 7636.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4 544 109,5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398 117,5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9 891,9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23 830,6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4 112 269,5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5 022 778,6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43 280,3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59 066,6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15 786,3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- 426,0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- 521 523,4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521 523,4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Сандыктауского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 распределения доходов в районный бюджет по социальному налогу – 100 %.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2020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2020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2020 год предусмотрены целевые трансферты бюджетам сельских округов и села,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2020 год предусмотрен объем субвенции, передаваемой из областного бюджета в сумме 2 277 906,0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2020 год предусмотрено погашение бюджетных кредитов в областной бюджет в сумме 12 082,0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2020 год в сумме 0,0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Сандыктауского районного маслихата Акмолинской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спорта, ветеринарии, лесного хозяйства, являющимся гражданскими служащими и работающим в сельской местности Сандыктауского района, по сравнению с окладами и ставками гражданскими служащими,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района на 2020 год предусмотрены объемы субвенций, передаваемые из районного бюджета в бюджеты сельских округов и села в сумме 176 864,0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Балкашинскому сельскому округу 30 870,0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Баракпайскому сельскому округу 10 056,0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Белгородскому сельскому округу 12 561,0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Берликскому сельскому округу 10 150,0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Васильевскому сельскому округу 11 003,0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Веселовскому сельскому округу 10 716,0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Жамбыльскому сельскому округу 10 747,0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Каменскому сельскому округу 10 979,0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Лесному сельскому округу 11 138,0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Мадениет 12 409,0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Максимовскому сельскому округу 11 498,0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Новоникольскому сельскому округу 10 775,0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Сандыктаускому сельскому округу 11 596,0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Широковскому сельскому округу 12 366,0 тысяч тенге.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Сандыктауского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4 544 109,5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398 117,5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65 312,0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98 209,5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90 669,4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9 891,9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5 030,9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4 682,7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4 682,7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4 112 269,5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4 112 269,5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4 112 269,5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5 022 778,6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239 405,4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117 184,5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116 954,5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59 234,6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46 221,1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постприва-тизационная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2 557 252,7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2 549 242,7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2 057 250,8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270 463,7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235 958,9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6 309,3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226 112,8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74 949,1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120 113,7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556 911,6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526 742,3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357 304,7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51 640,4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12 036,8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 значения), поселков и иных сельских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80 502,7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80 502,7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827 048,0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319 511,2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319 511,2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507 536,8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507 536,8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59 066,6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-521 523,4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521 523,4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525 122,5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525 122,5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525 122,5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2 675 201,0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2 197 984,0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2 197 984,0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2 197 984,0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2 675 201,0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1 780 070,0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1 774 792,0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Сандыктауского районного маслихата Акмолинской области от 10.07.2020 </w:t>
      </w:r>
      <w:r>
        <w:rPr>
          <w:rFonts w:ascii="Times New Roman"/>
          <w:b w:val="false"/>
          <w:i w:val="false"/>
          <w:color w:val="ff0000"/>
          <w:sz w:val="28"/>
        </w:rPr>
        <w:t>№ 45/1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3 291 880,0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3 291 880,0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1 780 070,0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1 774 792,0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1 207 664,0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1 162 346,0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1 088 240,0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Сандыктауского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0"/>
        <w:gridCol w:w="4460"/>
      </w:tblGrid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1 266 388,4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1 226 623,4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157 454,8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чрезвычайнымм положением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28 496,8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2 851,0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57 895,0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27 145,0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782 567,1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29 539,0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3 129,0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214 396,0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квалифакационную категорию педагогам государственных организаций среднего образования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456 783,1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Балкашинской средней школы № 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222 068,7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детского сада "Мирас"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41 048,0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Сандыктауской средней школы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193 666,4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24 124,2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24 124,2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262 477,3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262 477,3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(4,6 километра) в селе Балкашино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(4,6 километра) в селе Сандыктау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в селе Балкашино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80 999,9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улично-дорожной сети в селе Балкашино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57 547,4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Сандыктауского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7"/>
        <w:gridCol w:w="4783"/>
      </w:tblGrid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607 740,1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501 200,6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376 307,4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привенции суицида среди несовершеннолетних"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компьютеров для школ 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7 738,3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196 378,0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6 067,0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педагогам дежурных классов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образования, в том числе: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6 935,4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Жыландинской основной школы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2 312,2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Новоромановской основной школы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4 623,2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50 753,7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Балкашинской средней школы № 1 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24 674,3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детского сада "Мирас"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4 560,9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Сандыктауской средней школы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21 518,5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организации дошкольного и среднего образования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22 654,1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15 356,0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97 689,1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71 158,9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спортивно-игровых площадок села Балкашино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(4,6 километра) в селе Балкашино 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(4,6 километра) в селе Сандыктау 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в селе Балкашино 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внутрипоселковых дорог в селе Балкашино 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28 364,8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улично-дороджной сети в селе Балкашино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5 899,1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19 530,2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4 530,2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автомобильной дороги "Жыланды-Бастрымовка" Веселовского сельского округа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106 539,5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106 539,5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18 385,5</w:t>
            </w:r>
          </w:p>
        </w:tc>
      </w:tr>
      <w:tr>
        <w:trPr>
          <w:trHeight w:val="30" w:hRule="atLeast"/>
        </w:trPr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сельских округов на 2020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Сандыктауского районного маслихата Акмолинской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50/1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4"/>
        <w:gridCol w:w="6536"/>
      </w:tblGrid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50 771,1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50 771,1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бюджета, всего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40 675,0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Балкашинский сельский округ, в том числе: 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спортивно-игровых площадок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автомобильной дороги "Жыланды-Бастрымовка" 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всего: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344,6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2 509,4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уличное освещение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