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8c830" w14:textId="848c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и села Мадениет Сандыктауского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25 декабря 2019 года № 38/2. Зарегистрировано Департаментом юстиции Акмолинской области 20 января 2020 года № 7652.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Балкашинского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91 319,1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27 627,2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62 891,1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95 574,6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- 4 255,5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4 255,5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Сандыктауского районного маслихата Акмолинской области от 07.12.2020 </w:t>
      </w:r>
      <w:r>
        <w:rPr>
          <w:rFonts w:ascii="Times New Roman"/>
          <w:b w:val="false"/>
          <w:i w:val="false"/>
          <w:color w:val="00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Балкашинского сельского округа на 2020 год предусмотрен объем субвенции, передаваемой из районного бюджета в сумме 30 870,0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Баракпайского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2-2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11 166,0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10 406,0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11 166,0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Сандыктауского районного маслихата Акмолинской области от 07.12.2020 </w:t>
      </w:r>
      <w:r>
        <w:rPr>
          <w:rFonts w:ascii="Times New Roman"/>
          <w:b w:val="false"/>
          <w:i w:val="false"/>
          <w:color w:val="00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Баракпайского сельского округа на 2020 год предусмотрен объем субвенции, передаваемой из районного бюджета в сумме 10 056,0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Белгородского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15 053,1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12 911,0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15 053,1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Сандыктауского районного маслихата Акмолинской области от 07.12.2020 </w:t>
      </w:r>
      <w:r>
        <w:rPr>
          <w:rFonts w:ascii="Times New Roman"/>
          <w:b w:val="false"/>
          <w:i w:val="false"/>
          <w:color w:val="00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Белгородского сельского округа на 2020 год предусмотрен объем субвенции, передаваемой из районного бюджета в сумме 12 561,0 тысяча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Берликского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4-1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12 731,2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1 832,0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12 731,2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Сандыктауского районного маслихата Акмолинской области от 07.12.2020 </w:t>
      </w:r>
      <w:r>
        <w:rPr>
          <w:rFonts w:ascii="Times New Roman"/>
          <w:b w:val="false"/>
          <w:i w:val="false"/>
          <w:color w:val="00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Берликского сельского округа на 2020 год предусмотрен объем субвенции, передаваемой из районного бюджета в сумме 10 150,0 тысяч тенге.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Васильевского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13 447,4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11 353,0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13 447,4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Сандыктауского районного маслихата Акмолинской области от 07.12.2020 </w:t>
      </w:r>
      <w:r>
        <w:rPr>
          <w:rFonts w:ascii="Times New Roman"/>
          <w:b w:val="false"/>
          <w:i w:val="false"/>
          <w:color w:val="00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Васильевского сельского округа на 2020 год предусмотрен объем субвенции, передаваемой из районного бюджета в сумме 11 003,0 тысячи тенге.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Веселовского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20 526,9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2 182,0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18 066,0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20 526,9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Сандыктауского районного маслихата Акмолинской области от 07.12.2020 </w:t>
      </w:r>
      <w:r>
        <w:rPr>
          <w:rFonts w:ascii="Times New Roman"/>
          <w:b w:val="false"/>
          <w:i w:val="false"/>
          <w:color w:val="00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Веселовского сельского округа на 2020 год предусмотрен объем субвенции, передаваемой из районного бюджета в сумме 10 716,0 тысяч тенге.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Жамбылского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13 950,0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11 097,0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13 950,0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Сандыктауского районного маслихата Акмолинской области от 07.12.2020 </w:t>
      </w:r>
      <w:r>
        <w:rPr>
          <w:rFonts w:ascii="Times New Roman"/>
          <w:b w:val="false"/>
          <w:i w:val="false"/>
          <w:color w:val="00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Жамбылского сельского округа на 2020 год предусмотрен объем субвенции, передаваемой из районного бюджета в сумме 10 747,0 тысяч тенге.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Каменского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8-1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8-2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15 315,7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11 329,0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23 649,7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- 8 334,0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8 334,0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Сандыктауского районного маслихата Акмолинской области от 07.12.2020 </w:t>
      </w:r>
      <w:r>
        <w:rPr>
          <w:rFonts w:ascii="Times New Roman"/>
          <w:b w:val="false"/>
          <w:i w:val="false"/>
          <w:color w:val="00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Каменского сельского округа на 2020 год предусмотрен объем субвенции, передаваемой из районного бюджета в сумме 10 979,0 тысяч тенге.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Лесного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14 061,0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2 573,0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11 488,0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16 694,6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- 2 633,6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2 633,6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Сандыктауского районного маслихата Акмолинской области от 07.12.2020 </w:t>
      </w:r>
      <w:r>
        <w:rPr>
          <w:rFonts w:ascii="Times New Roman"/>
          <w:b w:val="false"/>
          <w:i w:val="false"/>
          <w:color w:val="00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Лесного сельского округа на 2020 год предусмотрен объем субвенции, передаваемой из районного бюджета в сумме 11 138 ,0 тысяч тенге.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села Мадениет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14 647,3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12 759,0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14 647,3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решения Сандыктауского районного маслихата Акмолинской области от 07.12.2020 </w:t>
      </w:r>
      <w:r>
        <w:rPr>
          <w:rFonts w:ascii="Times New Roman"/>
          <w:b w:val="false"/>
          <w:i w:val="false"/>
          <w:color w:val="00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бюджете села Мадениет на 2020 год предусмотрен объем субвенции, передаваемой из районного бюджета в сумме 12 409,0 тысяч тенге.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Максимовского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16 682,0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11 848,0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16 682,0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решения Сандыктауского районного маслихата Акмолинской области от 07.12.2020 </w:t>
      </w:r>
      <w:r>
        <w:rPr>
          <w:rFonts w:ascii="Times New Roman"/>
          <w:b w:val="false"/>
          <w:i w:val="false"/>
          <w:color w:val="00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Учесть, что в бюджете Максимовского сельского округа на 2020 год предусмотрен объем субвенции, передаваемой из районного бюджета в сумме 11 498,0 тысячи тенге.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Новоникольского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14 334,4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11 125,0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14 334,4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решения Сандыктауского районного маслихата Акмолинской области от 07.12.2020 </w:t>
      </w:r>
      <w:r>
        <w:rPr>
          <w:rFonts w:ascii="Times New Roman"/>
          <w:b w:val="false"/>
          <w:i w:val="false"/>
          <w:color w:val="00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Учесть, что в бюджете Новоникольского сельского округа на 2020 год предусмотрен объем субвенции, передаваемой из районного бюджета в сумме 10 775,0 тысяч тенге.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Сандыктауского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23 612,8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19 146,0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23 612,8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решения Сандыктауского районного маслихата Акмолинской области от 09.04.2020 </w:t>
      </w:r>
      <w:r>
        <w:rPr>
          <w:rFonts w:ascii="Times New Roman"/>
          <w:b w:val="false"/>
          <w:i w:val="false"/>
          <w:color w:val="000000"/>
          <w:sz w:val="28"/>
        </w:rPr>
        <w:t>№ 41/2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Учесть, что в бюджете Сандыктауского сельского округа на 2020 год предусмотрен объем субвенции, передаваемой из районного бюджета в сумме 11 596,0 тысяч тенге.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Утвердить бюджет Широковского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14 403,7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12 716,0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22 737,7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- 8 334,0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8 334,0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27 - в редакции решения Сандыктауского районного маслихата Акмолинской области от 07.12.2020 </w:t>
      </w:r>
      <w:r>
        <w:rPr>
          <w:rFonts w:ascii="Times New Roman"/>
          <w:b w:val="false"/>
          <w:i w:val="false"/>
          <w:color w:val="00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Учесть, что в бюджете Широковского сельского округа на 2020 год предусмотрен объем субвенции, передаваемой из районного бюджета в сумме 12 366,0 тысяч тенге.</w:t>
      </w:r>
    </w:p>
    <w:bookmarkEnd w:id="28"/>
    <w:bookmarkStart w:name="z11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28-1. Учесть, что в бюджетах сельских округов и села Мадениет на 2020 год предусмотрены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28-1 в соответствии с решением Сандыктауского районного маслихата Акмолинской области от 09.04.2020 </w:t>
      </w:r>
      <w:r>
        <w:rPr>
          <w:rFonts w:ascii="Times New Roman"/>
          <w:b w:val="false"/>
          <w:i w:val="false"/>
          <w:color w:val="000000"/>
          <w:sz w:val="28"/>
        </w:rPr>
        <w:t>№ 41/2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А.Галюк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38/2</w:t>
            </w:r>
          </w:p>
        </w:tc>
      </w:tr>
    </w:tbl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Балкашинского сельского округа на 2020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Сандыктауского районного маслихата Акмолинской области от 07.12.2020 </w:t>
      </w:r>
      <w:r>
        <w:rPr>
          <w:rFonts w:ascii="Times New Roman"/>
          <w:b w:val="false"/>
          <w:i w:val="false"/>
          <w:color w:val="ff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91 319,1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27 627,2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19 723,2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18 693,2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62 891,1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62 891,1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62 891,1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95 574,6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30 133,9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30 133,9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30 133,9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29 831,7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29 831,7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12 187,4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9 388,3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13 119,0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13 119,0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14 125,0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-4 255,5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4 255,5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4 255,5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4 255,5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</w:t>
            </w:r>
          </w:p>
        </w:tc>
      </w:tr>
    </w:tbl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Балкашинского сельского округа на 2021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</w:t>
            </w:r>
          </w:p>
        </w:tc>
      </w:tr>
    </w:tbl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Балкашинского сельского округа на 2022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38/2</w:t>
            </w:r>
          </w:p>
        </w:tc>
      </w:tr>
    </w:tbl>
    <w:bookmarkStart w:name="z3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Баракпайского сельского округа на 2020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Сандыктауского районного маслихата Акмолинской области от 07.12.2020 </w:t>
      </w:r>
      <w:r>
        <w:rPr>
          <w:rFonts w:ascii="Times New Roman"/>
          <w:b w:val="false"/>
          <w:i w:val="false"/>
          <w:color w:val="ff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11 166,0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11 166,0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10 816,0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</w:t>
            </w:r>
          </w:p>
        </w:tc>
      </w:tr>
    </w:tbl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Баракпайского сельского округа на 2021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682"/>
        <w:gridCol w:w="4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9 781,0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3844"/>
        <w:gridCol w:w="33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9 781,0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9 781,0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9 781,0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9 781,0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</w:t>
            </w:r>
          </w:p>
        </w:tc>
      </w:tr>
    </w:tbl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Баракпайского сельского округа на 2022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2"/>
        <w:gridCol w:w="1994"/>
        <w:gridCol w:w="1392"/>
        <w:gridCol w:w="3410"/>
        <w:gridCol w:w="41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9 824,0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1 072,0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1 072,0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1 028,0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8 752,0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8 752,0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бюджета (городов областного значения) бюджетов 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2033"/>
        <w:gridCol w:w="2033"/>
        <w:gridCol w:w="3696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38/2</w:t>
            </w:r>
          </w:p>
        </w:tc>
      </w:tr>
    </w:tbl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Белгородского сельского округа на 2020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Сандыктауского районного маслихата Акмолинской области от 07.12.2020 </w:t>
      </w:r>
      <w:r>
        <w:rPr>
          <w:rFonts w:ascii="Times New Roman"/>
          <w:b w:val="false"/>
          <w:i w:val="false"/>
          <w:color w:val="ff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15 053,1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15 053,1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14 779,0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14 779,0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14 429,0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</w:t>
            </w:r>
          </w:p>
        </w:tc>
      </w:tr>
    </w:tbl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Белгородского сельского округа на 2021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</w:t>
            </w:r>
          </w:p>
        </w:tc>
      </w:tr>
    </w:tbl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Белгородского сельского округа на 2022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38/2</w:t>
            </w:r>
          </w:p>
        </w:tc>
      </w:tr>
    </w:tbl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Берликского сельского округа на 2020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Сандыктауского районного маслихата Акмолинской области от 07.12.2020 </w:t>
      </w:r>
      <w:r>
        <w:rPr>
          <w:rFonts w:ascii="Times New Roman"/>
          <w:b w:val="false"/>
          <w:i w:val="false"/>
          <w:color w:val="ff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12 731,2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1 832,0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12 731,2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11 888,9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11 888,9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11 538,9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</w:t>
            </w:r>
          </w:p>
        </w:tc>
      </w:tr>
    </w:tbl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Берликского сельского округа на 2021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Берликского сельского округа на 2022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38/2</w:t>
            </w:r>
          </w:p>
        </w:tc>
      </w:tr>
    </w:tbl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Васильевского сельского округа на 2020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Сандыктауского районного маслихата Акмолинской области от 07.12.2020 </w:t>
      </w:r>
      <w:r>
        <w:rPr>
          <w:rFonts w:ascii="Times New Roman"/>
          <w:b w:val="false"/>
          <w:i w:val="false"/>
          <w:color w:val="ff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13 447,4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13 447,4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13 356,4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13 356,4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13 006,4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</w:t>
            </w:r>
          </w:p>
        </w:tc>
      </w:tr>
    </w:tbl>
    <w:bookmarkStart w:name="z5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Васильевского сельского округа на 2021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</w:t>
            </w:r>
          </w:p>
        </w:tc>
      </w:tr>
    </w:tbl>
    <w:bookmarkStart w:name="z6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Васильевского сельского округа на 2022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38/2</w:t>
            </w:r>
          </w:p>
        </w:tc>
      </w:tr>
    </w:tbl>
    <w:bookmarkStart w:name="z6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Веселовского сельского округа на 2020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Сандыктауского районного маслихата Акмолинской области от 07.12.2020 </w:t>
      </w:r>
      <w:r>
        <w:rPr>
          <w:rFonts w:ascii="Times New Roman"/>
          <w:b w:val="false"/>
          <w:i w:val="false"/>
          <w:color w:val="ff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20 526,9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20 526,9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</w:t>
            </w:r>
          </w:p>
        </w:tc>
      </w:tr>
    </w:tbl>
    <w:bookmarkStart w:name="z6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Веселовского сельского округа на 2021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</w:t>
            </w:r>
          </w:p>
        </w:tc>
      </w:tr>
    </w:tbl>
    <w:bookmarkStart w:name="z6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Веселовского сельского округа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38/2</w:t>
            </w:r>
          </w:p>
        </w:tc>
      </w:tr>
    </w:tbl>
    <w:bookmarkStart w:name="z6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Сандыктауского районного маслихата Акмолинской области от 07.12.2020 </w:t>
      </w:r>
      <w:r>
        <w:rPr>
          <w:rFonts w:ascii="Times New Roman"/>
          <w:b w:val="false"/>
          <w:i w:val="false"/>
          <w:color w:val="ff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13 729,0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13 729,0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</w:t>
            </w:r>
          </w:p>
        </w:tc>
      </w:tr>
    </w:tbl>
    <w:bookmarkStart w:name="z7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2021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</w:t>
            </w:r>
          </w:p>
        </w:tc>
      </w:tr>
    </w:tbl>
    <w:bookmarkStart w:name="z7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38/2</w:t>
            </w:r>
          </w:p>
        </w:tc>
      </w:tr>
    </w:tbl>
    <w:bookmarkStart w:name="z7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Каменского сельского округа на 2020 год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Сандыктауского районного маслихата Акмолинской области от 07.12.2020 </w:t>
      </w:r>
      <w:r>
        <w:rPr>
          <w:rFonts w:ascii="Times New Roman"/>
          <w:b w:val="false"/>
          <w:i w:val="false"/>
          <w:color w:val="ff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15 315,7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1785"/>
        <w:gridCol w:w="1786"/>
        <w:gridCol w:w="3674"/>
        <w:gridCol w:w="3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23 649,7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14 575,7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14 575,7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14 225,7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- 8 334,0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</w:t>
            </w:r>
          </w:p>
        </w:tc>
      </w:tr>
    </w:tbl>
    <w:bookmarkStart w:name="z7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Каменского сельского округа на 2021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</w:t>
            </w:r>
          </w:p>
        </w:tc>
      </w:tr>
    </w:tbl>
    <w:bookmarkStart w:name="z7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Каменского сельского округа на 2022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38/2</w:t>
            </w:r>
          </w:p>
        </w:tc>
      </w:tr>
    </w:tbl>
    <w:bookmarkStart w:name="z8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на 2020 год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Сандыктауского районного маслихата Акмолинской области от 07.12.2020 </w:t>
      </w:r>
      <w:r>
        <w:rPr>
          <w:rFonts w:ascii="Times New Roman"/>
          <w:b w:val="false"/>
          <w:i w:val="false"/>
          <w:color w:val="ff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1785"/>
        <w:gridCol w:w="1786"/>
        <w:gridCol w:w="3674"/>
        <w:gridCol w:w="3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16 694,6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13 287,0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13 287,0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12 937,0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в улиц населенных пунктах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2 633,6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2 633,6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2 633,6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- 2 633,6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2 633,6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2 633,6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2 633,6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</w:t>
            </w:r>
          </w:p>
        </w:tc>
      </w:tr>
    </w:tbl>
    <w:bookmarkStart w:name="z8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на 2021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</w:t>
            </w:r>
          </w:p>
        </w:tc>
      </w:tr>
    </w:tbl>
    <w:bookmarkStart w:name="z8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на 2022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38/2</w:t>
            </w:r>
          </w:p>
        </w:tc>
      </w:tr>
    </w:tbl>
    <w:bookmarkStart w:name="z8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Мадениет на 2020 год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Сандыктауского районного маслихата Акмолинской области от 07.12.2020 </w:t>
      </w:r>
      <w:r>
        <w:rPr>
          <w:rFonts w:ascii="Times New Roman"/>
          <w:b w:val="false"/>
          <w:i w:val="false"/>
          <w:color w:val="ff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14 647,3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14 647,3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14 295,1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14 295,1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13 945,1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</w:t>
            </w:r>
          </w:p>
        </w:tc>
      </w:tr>
    </w:tbl>
    <w:bookmarkStart w:name="z8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Мадениет на 2021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</w:t>
            </w:r>
          </w:p>
        </w:tc>
      </w:tr>
    </w:tbl>
    <w:bookmarkStart w:name="z9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Мадениет на 2022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38/2</w:t>
            </w:r>
          </w:p>
        </w:tc>
      </w:tr>
    </w:tbl>
    <w:bookmarkStart w:name="z9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Максимовского сельского округа на 2020 год 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решения Сандыктауского районного маслихата Акмолинской области от 07.12.2020 </w:t>
      </w:r>
      <w:r>
        <w:rPr>
          <w:rFonts w:ascii="Times New Roman"/>
          <w:b w:val="false"/>
          <w:i w:val="false"/>
          <w:color w:val="ff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16 682,0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</w:t>
            </w:r>
          </w:p>
        </w:tc>
      </w:tr>
    </w:tbl>
    <w:bookmarkStart w:name="z9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Максимовского сельского округа на 2021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</w:t>
            </w:r>
          </w:p>
        </w:tc>
      </w:tr>
    </w:tbl>
    <w:bookmarkStart w:name="z9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Максимовского сельского округа на 2022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38/2</w:t>
            </w:r>
          </w:p>
        </w:tc>
      </w:tr>
    </w:tbl>
    <w:bookmarkStart w:name="z9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Новоникольского сельского округа на 2020 год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решения Сандыктауского районного маслихата Акмолинской области от 07.12.2020 </w:t>
      </w:r>
      <w:r>
        <w:rPr>
          <w:rFonts w:ascii="Times New Roman"/>
          <w:b w:val="false"/>
          <w:i w:val="false"/>
          <w:color w:val="ff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14 334,4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14 334,4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14 193,4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14 193,4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13 843,4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</w:t>
            </w:r>
          </w:p>
        </w:tc>
      </w:tr>
    </w:tbl>
    <w:bookmarkStart w:name="z10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Новоникольского сельского округа на 2021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</w:t>
            </w:r>
          </w:p>
        </w:tc>
      </w:tr>
    </w:tbl>
    <w:bookmarkStart w:name="z10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Новоникольского сельского округа на 2022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</w:t>
            </w:r>
          </w:p>
        </w:tc>
      </w:tr>
    </w:tbl>
    <w:bookmarkStart w:name="z10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Сандыктауского сельского округа на 2020 год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Сандыктауского районного маслихата Акмолинской области от 09.04.2020 </w:t>
      </w:r>
      <w:r>
        <w:rPr>
          <w:rFonts w:ascii="Times New Roman"/>
          <w:b w:val="false"/>
          <w:i w:val="false"/>
          <w:color w:val="ff0000"/>
          <w:sz w:val="28"/>
        </w:rPr>
        <w:t>№ 41/2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651"/>
        <w:gridCol w:w="1064"/>
        <w:gridCol w:w="3330"/>
        <w:gridCol w:w="51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23 612,8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19 146,10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23 612,8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16 017,8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16 017,8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15 667,8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</w:t>
            </w:r>
          </w:p>
        </w:tc>
      </w:tr>
    </w:tbl>
    <w:bookmarkStart w:name="z10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Сандыктауского сельского округа на 2021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</w:t>
            </w:r>
          </w:p>
        </w:tc>
      </w:tr>
    </w:tbl>
    <w:bookmarkStart w:name="z10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Сандыктауского сельского округа на 2022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38/2</w:t>
            </w:r>
          </w:p>
        </w:tc>
      </w:tr>
    </w:tbl>
    <w:bookmarkStart w:name="z11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Широковского сельского округа на 2020 год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решения Сандыктауского районного маслихата Акмолинской области от 07.12.2020 </w:t>
      </w:r>
      <w:r>
        <w:rPr>
          <w:rFonts w:ascii="Times New Roman"/>
          <w:b w:val="false"/>
          <w:i w:val="false"/>
          <w:color w:val="ff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14 403,7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1785"/>
        <w:gridCol w:w="1786"/>
        <w:gridCol w:w="3674"/>
        <w:gridCol w:w="3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22 737,7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14 146,7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14 146,7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13 796,7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в улиц населенных пунктах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- 8 334,0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</w:t>
            </w:r>
          </w:p>
        </w:tc>
      </w:tr>
    </w:tbl>
    <w:bookmarkStart w:name="z11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Широковского сельского округа на 2021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</w:t>
            </w:r>
          </w:p>
        </w:tc>
      </w:tr>
    </w:tbl>
    <w:bookmarkStart w:name="z11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Широковского сельского округа на 2022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38/2</w:t>
            </w:r>
          </w:p>
        </w:tc>
      </w:tr>
    </w:tbl>
    <w:bookmarkStart w:name="z11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сельских округов и селу Мадениет на 2020 год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15 в соответствии с решением Сандыктауского районного маслихата Акмолинской области от 09.04.2020 </w:t>
      </w:r>
      <w:r>
        <w:rPr>
          <w:rFonts w:ascii="Times New Roman"/>
          <w:b w:val="false"/>
          <w:i w:val="false"/>
          <w:color w:val="ff0000"/>
          <w:sz w:val="28"/>
        </w:rPr>
        <w:t>№ 41/2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Сандыктауского районного маслихата Акмолинской области от 07.12.2020 </w:t>
      </w:r>
      <w:r>
        <w:rPr>
          <w:rFonts w:ascii="Times New Roman"/>
          <w:b w:val="false"/>
          <w:i w:val="false"/>
          <w:color w:val="ff0000"/>
          <w:sz w:val="28"/>
        </w:rPr>
        <w:t>№ 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4"/>
        <w:gridCol w:w="6536"/>
      </w:tblGrid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50 771,1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50 771,1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бюджета, всего: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40 675,0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Балкашинский сельский округ, в том числе: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21 925,0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спортивно-игровых площадок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14 125,0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сельский округ, в том числе: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Веселовский сельский округ, в том числе: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автомобильной дороги "Жыланды-Бастрымовка"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бюджета, в том числе: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Баракпайский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Берликский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районного бюджета, всего: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10 096,1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Балкашинский сельский округ, в том числе: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10 096,1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344,6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2 509,4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