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9484" w14:textId="03d9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15 февраля 2019 года № А-1/89. Зарегистрировано Департаментом юстиции Акмолинской области 28 февраля 2019 года № 7080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Целиноградского района Айткужинову А.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января 2019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А-1/89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867"/>
        <w:gridCol w:w="2002"/>
        <w:gridCol w:w="2002"/>
        <w:gridCol w:w="2630"/>
        <w:gridCol w:w="3047"/>
      </w:tblGrid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