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0587" w14:textId="7e00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июня 2019 года № 327/47-6. Зарегистрировано Департаментом юстиции Акмолинской области 18 июня 2019 года № 7238. Утратило силу решением Целиноградского районного маслихата Акмолинской области от 10 июля 2020 года № 428/64-6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10.07.2020 </w:t>
      </w:r>
      <w:r>
        <w:rPr>
          <w:rFonts w:ascii="Times New Roman"/>
          <w:b w:val="false"/>
          <w:i w:val="false"/>
          <w:color w:val="ff0000"/>
          <w:sz w:val="28"/>
        </w:rPr>
        <w:t>№ 428/64-6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от 23 октября 2017 года № 146/20-6 (зарегистрировано в Реестре государственной регистрации нормативных правовых актов № 6154, опубликовано 10 ноября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Целиноградском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определения перечня категорий получателей социальной помощи и установления размеров социальной помощи";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предоставляется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детям-инвалидам до 18 лет, в том числе одному из родителей (законных представителей);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и в высших медицинских учебных заведениях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нуждающимся в экстренной социальной поддержке, в исключительных случаях, таких как пожар, другое стихийное бедствие природного или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категориям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лицам, приравненным к участникам и инвалидам Великой Отечественной войны, другим категориям лиц, приравненных к участникам Великой Отечественной войны, пенсионерам с минимальной пенсией, инвалидам 1, 2, 3 групп, детям-инвалидам до 18 лет, в том числе одному из родителей (законных представителей), многодетным семьям, многодетным матерям - в виде освобождения от оплаты проезда на маршрутах пригородного пассажирского транспорта.".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