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f534" w14:textId="a98f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25 декабря 2018 года № 271/39-6 "О бюджетах сельских округов Целиноградского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13 июня 2019 года № 326/47-6. Зарегистрировано Департаментом юстиции Акмолинской области 18 июня 2019 года № 7239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бюджетах сельских округов Целиноградского района на 2019-2021 годы" от 25 декабря 2018 года № 271/39-6 (зарегистрировано в Реестре государственной регистрации нормативных правовых актов № 7050, опубликовано 22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Акмол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122 449,7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26 914,0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95 535,7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130 449,7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- 8 000,0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бюджетные субвенции, передаваемые из районного бюджета в бюджет сельского округа на 2019 год в сумме 29 478,0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трансферты, передаваемые из республиканского бюджета в бюджет сельского округа на 2019 год в сумме 1 173,7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трансферты, передаваемые из районного бюджета в бюджет сельского округа на 2019 год в сумме 64 884,0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Кабанбай батыра на 2019-2021 годы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28 587,0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23 663,0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36 685,4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- 8 098,4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8 098,4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Кабанбай батыра предусмотрены трансферты, передаваемые из республиканского бюджета в бюджет сельского округа на 2019 год в сумме 1 424,0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Кабанбай батыра предусмотрены трансферты, передаваемые из районного бюджета в бюджет сельского округа на 2019 год в сумме 500,0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Караоткельского сельского округа на 2019-2021 годы согласно приложениям 7, 8 и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45 869,6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28 285,6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52 203,6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- 6 334,0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6 334,0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бюджетные субвенции, передаваемые из районного бюджета в бюджет сельского округа на 2019 год в сумме 12 138,0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трансферты, передаваемые из республиканского бюджета в бюджет сельского округа на 2019 год в сумме 1 147,6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трансферты, передаваемые из районного бюджета в бюджет сельского округа на 2019 год в сумме 15 000,0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Косшынского сельского округа на 2019-2021 годы согласно приложениям 10, 11 и 12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66 893,3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42 618,0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23 139,3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74 393,3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- 7 500,0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7 500,0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Косшынского сельского округа предусмотрены бюджетные субвенции, передаваемые из районного бюджета в бюджет сельского округа на 2019 год в сумме 11 097,0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Косшынского сельского округа предусмотрены трансферты, передаваемые из республиканского бюджета в бюджет сельского округа на 2019 год в сумме 1 532,3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Косшынского сельского округа предусмотрены трансферты, передаваемые из районного бюджета в бюджет сельского округа на 2019 год в сумме 10 510,0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Кояндинского сельского округа на 2019-2021 годы согласно приложениям 13, 14 и 15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43 129,2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31 824,2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45 629,2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2 500,0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Кояндинского сельского округа предусмотрены бюджетные субвенции, передаваемые из районного бюджета в бюджет сельского округа на 2019 год в сумме 20 941,0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Кояндинского сельского округа предусмотрены трансферты, передаваемые из республиканского бюджета в бюджет сельского округа на 2019 год в сумме 1 383,2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Кояндинского сельского округа предусмотрены трансферты, передаваемые из районного бюджета в бюджет сельского округа на 2019 год в сумме 9 500,0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Жарлыкольского сельского округа на 2019-2021 годы согласно приложениям 16, 17 и 18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19 717,0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5 417,3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14 299,7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20 009,5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- 292,5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292,5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Жарлыкольского сельского округа предусмотрены бюджетные субвенции, передаваемые из районного бюджета в бюджет сельского округа на 2019 год в сумме 13 288,0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Жарлыкольского сельского округа предусмотрены трансферты, передаваемые из республиканского бюджета в бюджет сельского округа на 2019 год в сумме 1 011,7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Арайлынского сельского округа на 2019-2021 годы согласно приложениям 19, 20 и 21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26 631,2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15 287,2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26 631,2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Арайлынского сельского округа предусмотрены бюджетные субвенции, передаваемые из районного бюджета в бюджет сельского округа на 2019 год в сумме 14 252,0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Арайлынского сельского округа предусмотрены трансферты, передаваемые из республиканского бюджета в бюджет сельского округа на 2019 год в сумме 1 035,2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Жанаесильского сельского округа на 2019-2021 годы согласно приложениям 22, 23 и 24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23 973,3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14 741,3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24 318,3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345,0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Жанаесильского сельского округа предусмотрены бюджетные субвенции, передаваемые из районного бюджета в бюджет сельского округа на 2019 год в сумме 13 734,0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Жанаесильского сельского округа предусмотрены трансферты, передаваемые из республиканского бюджета в бюджет сельского округа на 2019 год в сумме 1 007,3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Нуресильского сельского округа на 2019-2021 годы согласно приложениям 25, 26 и 27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16 706,0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12 896,0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18 806,0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2 100,0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бюджетные субвенции, передаваемые из районного бюджета в бюджет сельского округа на 2019 год в сумме 11 933,0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трансферты, передаваемые из республиканского бюджета в бюджет сельского округа на 2019 год в сумме 963,0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Оразакского сельского округа на 2019-2021 годы согласно приложениям 28, 29 и 30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20 324,0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16 445,0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21 639,0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- 1 315,0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1 315,0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бюджетные субвенции, передаваемые из районного бюджета в бюджет сельского округа на 2019 год в сумме 14 747,0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трансферты, передаваемые из республиканского бюджета в бюджет сельского округа на 2019 год в сумме 798,0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трансферты, передаваемые из районного бюджета в бюджет сельского округа на 2019 год в сумме 900,0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Рахымжана Кошкарбаева на 2019-2021 годы согласно приложениям 31, 32 и 33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18 931,0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13 328,0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19 096,0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бюджетные субвенции, передаваемые из районного бюджета в бюджет сельского округа на 2019 год в сумме 12 463,0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трансферты, передаваемые из республиканского бюджета в бюджет сельского округа на 2019 год в сумме 865,0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Софиевского сельского округа на 2019-2021 годы согласно приложениям 34, 35 и 36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22 198,2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16 606,2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22 198,2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бюджетные субвенции, передаваемые из районного бюджета в бюджет сельского округа на 2019 год в сумме 15 678,0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трансферты, передаваемые из республиканского бюджета в бюджет сельского округа на 2019 год в сумме 928,2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Талапкерского сельского округа на 2019-2021 годы согласно приложениям 37, 38 и 39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27 862,0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4 093,0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14 241,0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33 562,0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- 5 700,0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5 700,0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бюджетные субвенции, передаваемые из районного бюджета в бюджет сельского округа на 2019 год в сумме 12 703,0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трансферты, передаваемые из республиканского бюджета в бюджет сельского округа на 2019 год в сумме 1 538,0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326/47-6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271/39-6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Акмол Целиноградского района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001"/>
        <w:gridCol w:w="1001"/>
        <w:gridCol w:w="2855"/>
        <w:gridCol w:w="48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122 449,7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380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130 449,7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326/47-6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271/39-6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Кабанбай батыра Целиноградского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28 587,0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502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- 8 098,4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326/47-6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271/39-6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Караоткельского сельского округа Целиноградского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45 869,6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28 285,6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28 285,6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502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52 203,6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- 6 334,0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326/47-6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271/39-6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Косшынского сельского округа Целиноградского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66 893,3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23 139,3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23 139,3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502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74 393,3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326/47-6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271/39-6</w:t>
            </w:r>
          </w:p>
        </w:tc>
      </w:tr>
    </w:tbl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Кояндинского сельского округа Целиноградского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43 129,2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31 824,2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31 824,2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502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326/47-6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271/39-6</w:t>
            </w:r>
          </w:p>
        </w:tc>
      </w:tr>
    </w:tbl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Жарлыкольского сельского округа Целиноградского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14 299,7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14 299,7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326/47-6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271/39-6</w:t>
            </w:r>
          </w:p>
        </w:tc>
      </w:tr>
    </w:tbl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Арайлынского сельского округа Целиноградского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26 631,2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26 631,2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326/47-6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271/39-6</w:t>
            </w:r>
          </w:p>
        </w:tc>
      </w:tr>
    </w:tbl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Жанаесильского сельского округа Целиноградского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23 973,3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326/47-6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271/39-6</w:t>
            </w:r>
          </w:p>
        </w:tc>
      </w:tr>
    </w:tbl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Нуресильского сельского округа Целиноградского района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502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326/47-6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271/39-6</w:t>
            </w:r>
          </w:p>
        </w:tc>
      </w:tr>
    </w:tbl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Оразакского сельского округа Целиноградского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502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- 1 315,0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326/47-6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271/39-6</w:t>
            </w:r>
          </w:p>
        </w:tc>
      </w:tr>
    </w:tbl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Рахымжана Кошкарбаева Целиноградского района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326/47-6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271/39-6</w:t>
            </w:r>
          </w:p>
        </w:tc>
      </w:tr>
    </w:tbl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Софиевского сельского округа Целиноградского района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326/47-6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271/39-6</w:t>
            </w:r>
          </w:p>
        </w:tc>
      </w:tr>
    </w:tbl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Талапкерского сельского округа Целиноградского района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502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- 5 700,0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