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811f" w14:textId="a2f8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24 декабря 2018 года № 261/38-6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30 июля 2019 года № 336/48-6. Зарегистрировано Департаментом юстиции Акмолинской области 1 августа 2019 года № 7307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2019-2021 годы" от 24 декабря 2018 года № 261/38-6 (зарегистрировано в Реестре государственной регистрации нормативных правовых актов № 6987, опубликовано 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26 940 475,3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2 321 753,0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31 877,0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682 764,0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23 904 081,3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27 062 982,5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162 318,0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246 188,0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83 870,0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- 290 825,2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290 825,2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246 188,0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83 870,0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128 507,2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336/48-6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261/38-6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856"/>
        <w:gridCol w:w="552"/>
        <w:gridCol w:w="552"/>
        <w:gridCol w:w="6331"/>
        <w:gridCol w:w="34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26 940 475,3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2 321 753,0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179 587,0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179 587,0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1 255 601,0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1 255 601,0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734 639,0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604 914,0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92 983,0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130 526,0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78 955,0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682 764,0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23 904 081,3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23 904 081,3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23 904 081,3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4"/>
        <w:gridCol w:w="1104"/>
        <w:gridCol w:w="5470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27 062 982,5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12 136 171,6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2 377 371,3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2 354 068,3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268 280,5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2 085 787,8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9 239 067,4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6 288 953,6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6 249 942,7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эношества по спорту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2 881 970,8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2 881 970,8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519 732,9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519 732,9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3 389 423,6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1 133 946,8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982 978,8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856 413,2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2 236 406,8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1 715 406,3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1 715 386,3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521 000,5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339 990,5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251 465,6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434 584,4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434 584,4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238 402,4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270 264,2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3 518 060,4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3 482 812,8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3 476 690,8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1 394 864,0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1 947 014,8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5 232 339,2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5 232 339,2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- 290 825,2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290 825,2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336/48-6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261/38-6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аппаратов акимов сельских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94263,1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Маншук Целиноградского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 Целиноградского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Родина Целиноградского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Тасты Целиноградского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Шалкарского сельского округа Целиноградского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