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7dc6" w14:textId="4af7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села Раевка Раевского сельского округа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27 февраля 2019 года № А-2/37 и решение Шортандинского районного маслихата Акмолинской области от 27 февраля 2019 года № С-38/3. Зарегистрировано Департаментом юстиции Акмолинской области 1 марта 2019 года № 7088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Шортандинского района ПОСТАНОВЛЯЕТ и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(черту) села Раевка Раевского сельского округа Шортандинского района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Шортандинского района внести необходимые изменения в земельно-учетную документацию.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села Раевка Раевского сельского округа Шортандинского района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93"/>
        <w:gridCol w:w="1793"/>
        <w:gridCol w:w="1508"/>
        <w:gridCol w:w="513"/>
        <w:gridCol w:w="1225"/>
        <w:gridCol w:w="940"/>
        <w:gridCol w:w="1509"/>
        <w:gridCol w:w="1226"/>
      </w:tblGrid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щадь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Коренного улучшения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