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d50e9" w14:textId="46d50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предоставлении кандидатам помещений для встреч с избирателями в Шортандинском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Шортандинского района Акмолинской области от 4 мая 2019 года № А-5/101. Зарегистрировано Департаментом юстиции Акмолинской области 8 мая 2019 года № 7177. Утратило силу постановлением акимата Шортандинского района Акмолинской области от 21 мая 2021 года № А-4/110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Шортандинского района Акмолинской области от 21.05.2021 </w:t>
      </w:r>
      <w:r>
        <w:rPr>
          <w:rFonts w:ascii="Times New Roman"/>
          <w:b w:val="false"/>
          <w:i w:val="false"/>
          <w:color w:val="ff0000"/>
          <w:sz w:val="28"/>
        </w:rPr>
        <w:t>№ А-4/110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Шортандинского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совместно с Шортандинской районной территориальной избирательной комиссией места для размещения агитационных печатных материалов в Шортандинском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Предоставить кандидатам на договорной основе помещения для встреч с избирателями в Шортандинском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Шортандинского района Акмолинской области "Об определении мест для размещения агитационных печатных материалов и предоставлении кандидатам помещений для встреч с избирателями" от 22 февраля 2011 года № А-1/37 (зарегистрировано в Реестре государственной регистрации нормативных правовых актов № 1-18-128, опубликовано 5 марта 2011 года в районных газетах "Өрлеу" и "Вести").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Мухамедина Е.К.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Шортандинского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Г.Садвокасова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Шортандинская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районная территориальная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избирательная комиссия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"4" мая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А-5/101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в Шортандинском районе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957"/>
        <w:gridCol w:w="9982"/>
      </w:tblGrid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населенного пункта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Шортанды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Шортанды, тумба для объявлений на пересечении улиц Абылай хана и 30 лет Победы;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Шортанды, тумба для объявлений на пересечении улиц Бейбитшилик и Михаила Лермонтова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Жолымбет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Жолымбет, улица Александра Пушкина, 1, стенд в центре поселка;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Жолымбет, улица Шокана Уалиханова, 31, стенд у здания врачебной амбулатории государственного коммунального предприятия на праве хозяйственного ведения "Шортандинская районная больница" при управлении здравоохранения Акмолинской области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Научный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Научный, улица Мерей, 9а/4, тумба у магазина "Тулпар"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Пригородное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Пригородное, улица Школьная, 3, стенд у здания государственного учреждения "Пригородная средняя школа" отдела образования Шортандинского района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Камышенка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Камышенка, улица Абая, 18, стенд у здания государственного учреждения "Камышенская начальная школа" отдела образования Шортандинского района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Андреевка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Андреевка, стенд по улице Мухтара Ауэзова, 23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Октябрьское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Октябрьское, улица Жастар, 4, стенд у здания государственного учреждения "Октябрьская основная школа" отдела образования Шортандинского района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Петровка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Петровка, стенд по улице Джамбула Джабаева, 23 А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Белое Озеро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Белое Озеро, улица Достык, 28 Б, стенд у здания центра досуга коммунального государственного учреждения "Досуговый центр" при отделе культуры и развития языков Шортандинского района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Кара-Адыр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Кара-Адыр, улица Элеваторная, 9 Б, стенд у здания конторы товарищества с ограниченной ответственностью "Алтын-Дан 2030"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Новокубанка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Новокубанка, улица Почтовая, 10, стенд у здания государственного учреждения "Аппарат акима Новокубанского сельского округа" Шортандинского района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Алтайское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Алтайское, улица Болашақ, 16, стенд в центре села у здания магазина "Колосок"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Раевка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Раевка, улица Абая, 29, стенд у здания магазина "Любава", улица Абая, 24 А, стенд у здания магазина "Керемет"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Егемен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Егемен, улица Джамбула Джабаева, 13/1, стенд у здания Егеменского медицинского пункта государственного коммунального предприятия на праве хозяйственного ведения "Шортандинская районная больница" при управлении здравоохранения Акмолинской области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Гуляй Поле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Гуляй Поле, улица Школьная, 2, стенд у здания государственного учреждения "Гуляйполевская основная школа" отдела образования Шортандинского района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Новографское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Новографское, улица Бейбитшилик, 16, стенд у здания государственного учреждения "Централизованная библиотечная система" отдела культуры и развития языков Шортандинского района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Новоселовка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Новоселовка, улица Сакена Сейфуллина, 20, стенд у здания государственного учреждения "Новоселовская средняя школа" отдела образования Шортандинского района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Новопервомайское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Новопервомайское, улица Достык, 7, стенд у здания государственного учреждения "Новопервомайская основная школа" отдела образования Шортандинского района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Каратюбе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Каратюбе, стенд по улице Орталык, 7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Ошак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Ошак, улица Желтоксан, 9, стенд у здания центра досуга коммунального государственного учреждения "Досуговый центр" при отделе культуры и развития языков Шортандинского района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Бектау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Бектау, улица Динмухамеда Кунаева, 3, стенд у здания государственного учреждения "Бектауская средняя школа" отдела образования Шортандинского района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Конкрынка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Конкрынка, улица Каныша Сатбаева, 4, стенд у здания центра досуга коммунального государственного учреждения "Досуговый центр" при отделе культуры и развития языков Шортандинского района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Мыктыколь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Мыктыколь, улица Райымбек батыра, 12, стенд у здания государственного учреждения "Мыктыкольская основная школа" отдела образования Шортандинского района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Бозайгыр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Бозайгыр, улица Ляна, 40, стенд у здания врачебной амбулатории государственного коммунального предприятия на праве хозяйственного ведения "Шортандинская районная больница" при управлении здравоохранения Акмолинской области;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Бозайгыр, улица Ляна, 41, стенд у здания центра досуга коммунального государственного учреждения "Досуговый центр" при отделе культуры и развития языков Шортандинского района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Тонкерис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Тонкерис, улица Сакена Сейфуллина, 8 В, стенд у здания центра досуга коммунального государственного учреждения "Досуговый центр" при отделе культуры и развития языков Шортандинского района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Ключи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Ключи, стенд на пересечении улицы Бирлик, 27 и улицы Ынтымак, 5 Б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Дамса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Дамса, улица Курмет, 6, стенд у здания государственного учреждения "Аппарат акима Дамсинского сельского округа" Шортандинского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Дамса, улица Александра Велижанцева, 25, стенд у здания государственного учреждения "Дамсинская средняя школа имени В.П. Кузьмина" отдела образования Шортандинского района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Степное, улица Сары-Арка, 2, стенд у здания государственного учреждения "Степная средняя школа" отдела образования Шортандинского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Степное, стенд на пересечении улиц Сары-Арка и Асар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"4" мая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А-5/101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Помещения, предоставляемые кандидатам на договорной основе для встреч с избирателями в Шортандинском районе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7"/>
        <w:gridCol w:w="996"/>
        <w:gridCol w:w="9887"/>
      </w:tblGrid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населенного пункта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Помещения, предоставляемые кандидатам на договорной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основе для встреч с избирателями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Шортанды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Шортанды, улица Абылай хана, 26 А, актовый зал здания центра досуга коммунального государственного учреждения "Досуговый центр" при отделе культуры и развития языков Шортандинского района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Жолымбет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Жолымбет, улица Абая Кунанбаева, 14, актовый зал здания центра досуга коммунального государственного учреждения "Досуговый центр" при отделе культуры и развития языков Шортандинского района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Научный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Научный, улица Мерей, 10/3, актовый зал государственного коммунального казенного предприятия "Шортандинская детская музыкальная школа" при отделе образования Шортандинского района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Пригородное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Пригородное, улица Школьная, 3, актовый зал государственного учреждения "Пригородная средняя школа" отдела образования Шортандинского района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Камышенка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Камышенка, улица Абая, 18, актовый зал государственного учреждения "Камышенская начальная школа" отдела образования Шортандинского района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Андреевка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Андреевка, улица Мухтара Ауэзова, 37, актовый зал государственного учреждения "Андреевская средняя школа" отдела образования Шортандинского района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Октябрьское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Октябрьское, улица Жастар, 4, актовый зал государственного учреждения "Октябрьская основная школа" отдела образования Шортандинского района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Петровка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Петровка, улица Толе би, 17, актовый зал государственного учреждения "Петровская средняя школа" отдела образования Шортандинского района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Белое Озеро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Белое Озеро, улица Достык, 28 Б, актовый зал здания центра досуга коммунального государственного учреждения "Досуговый центр" при отделе культуры и развития языков Шортандинского района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Кара-Адыр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Кара-Адыр, улица Школьная, 20, актовый зал государственного учреждения "Кара-Адырская основная школа" отдела образования Шортандинского района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Новокубанка 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Новокубанка, улица Кан Де Хана, 1 а, актовый зал здания центра досуга коммунального государственного учреждения "Досуговый центр" при отделе культуры и развития языков Шортандинского района 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Алтайское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Алтайское, улица Болашак, 38, актовый зал здания центра досуга коммунального государственного учреждения "Досуговый центр" при отделе культуры и развития языков Шортандинского района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Раевка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Раевка, улица Абая, 16, актовый зал государственного учреждения "Раевская средняя школа" отдела образования Шортандинского района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Егемен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Егемен, улица Джамбула Джабаева, 13/1, здание Егеменского медицинского пункта государственного коммунального предприятия на праве хозяйственного ведения "Шортандинская районная больница" при управлении здравоохранения Акмолинской области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Гуляй Поле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Гуляй Поле, улица Школьная, 2, актовый зал государственного учреждения "Гуляйполевская основная школа" отдела образования Шортандинского района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Новографское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Новографское, улица Бейбитшилик, 16, читальный зал здания государственного учреждения "Централизованная библиотечная система" отдела культуры и развития языков Шортандинского района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Новоселовка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Новоселовка, улица Сакена Сейфуллина, 20, актовый зал государственного учреждения "Новоселовская средняя школа" отдела образования Шортандинского района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Новопервомайское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Новопервомайское, улица Достык, 7, актовый зал государственного учреждения "Новопервомайская основная школа" отдела образования Шортандинского района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Ошак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Ошак, улица Желтоксан, 9, актовый зал здания центра досуга коммунального государственного учреждения "Досуговый центр" при отделе культуры и развития языков Шортандинского района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Бектау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Бектау, улица Динмухамеда Кунаева, 3, актовый зал государственного учреждения "Бектауская средняя школа" отдела образования Шортандинского района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Конкрынка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Конкрынка, улица Каныша Сатбаева, 4, актовый зал здания центра досуга коммунального государственного учреждения "Досуговый центр" при отделе культуры и развития языков Шортандинского района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Мыктыколь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Мыктыколь, улица Райымбек батыра, 12, актовый зал государственного учреждения "Мыктыкольская основная школа" отдела образования Шортандинского района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Бозайгыр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Бозайгыр, улица Ляна, 41, актовый зал здания центра досуга коммунального государственного учреждения "Досуговый центр" при отделе культуры и развития языков Шортандинского района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Тонкерис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Тонкерис, улица Сакена Сейфуллина, 8 В актовый зал здания центра досуга коммунального государственного учреждения "Досуговый центр" при отделе культуры и развития языков Шортандинского района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Ключи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Ключи, улица Ынтымак 5 Б, актовый зал государственного учреждения "Ключевская средняя школа" отдела образования Шортандинского района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Дамса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Дамса, улица Александра Велижанцева, 25, актовый зал государственного учреждения "Дамсинская средняя школа имени В.П. Кузьмина" отдела образования Шортандинского района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Степное, улица Сары-Арка, 2, актовый зал государственного учреждения "Степная средняя школа" отдела образования Шортандинского района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