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5161" w14:textId="2ee5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2018 года № С-35/2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5 июня 2019 года № С-44/2. Зарегистрировано Департаментом юстиции Акмолинской области 10 июня 2019 года № 7227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2019-2021 годы" от 24 декабря 2018 года № С-35/2 (зарегистрировано в Реестре государственной регистрации нормативных правовых актов № 6974,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6 453 901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883 934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5 526 699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6 551 901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73 971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(-171 971)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171 971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С-44/2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066"/>
        <w:gridCol w:w="1066"/>
        <w:gridCol w:w="6272"/>
        <w:gridCol w:w="2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6551901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1590247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С-44/2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2019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С-44/2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3"/>
        <w:gridCol w:w="3687"/>
      </w:tblGrid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1561744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27890,3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86778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253504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385773,7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430653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1440260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социально уязвимых слоев населения)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малообеспеченных многодетных семей)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183816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832259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С-44/2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4"/>
        <w:gridCol w:w="3916"/>
      </w:tblGrid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235616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293145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2. Сети электроснабжения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2. Сети электроснабжения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