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15b1" w14:textId="c8c1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2018 года № С-35/2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8 ноября 2019 года № С-49/2. Зарегистрировано Департаментом юстиции Акмолинской области 18 ноября 2019 года № 7482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2019-2021 годы" от 24 декабря 2018 года № С-35/2 (зарегистрировано в Реестре государственной регистрации нормативных правовых актов № 6974, опубликовано 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6 690 649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5 763 447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6 788 649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73 971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(-171 971)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171 971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 24 декабря 2018 года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3404532,8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571394,1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2574830,4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2548901,4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1730873,2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1244321,7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1241849,7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979324,7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 24 декабря 2018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2019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75183,8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 24 декабря 2018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4"/>
        <w:gridCol w:w="3986"/>
      </w:tblGrid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1659654,5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253504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481773,7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1440260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социально уязвимых слоев населения)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малообеспеченных многодетных семей)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183816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 24 декабря 2018 года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7"/>
        <w:gridCol w:w="4233"/>
      </w:tblGrid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185804,3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скота), больных бруцеллезом, направляемых на санитарный убой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12387,3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Степной средней школы в селе Степное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Степной средней школы в селе Степное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425973,2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2. Сети электроснабжения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Научный Шортандинского района 2. Сети электроснабжения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5196,4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Акмолинской области 1. Сети водоснабжения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56776,3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33898,1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23812,8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21376,6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36-ти квартирному жилому дому в поселке Шортанды Шортандинского района Акмолинской области (улица Дзержинского, 54)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Научный Шортандинского района Акмолинской области 1. Сети водоснабжения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